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F" w:rsidRPr="00EE6C0F" w:rsidRDefault="00EE6C0F" w:rsidP="00EE6C0F">
      <w:pPr>
        <w:jc w:val="both"/>
        <w:rPr>
          <w:rFonts w:ascii="Times New Roman" w:hAnsi="Times New Roman" w:cs="Times New Roman"/>
          <w:b/>
          <w:i w:val="0"/>
          <w:iCs w:val="0"/>
          <w:szCs w:val="24"/>
        </w:rPr>
      </w:pPr>
      <w:r w:rsidRPr="00EE6C0F">
        <w:rPr>
          <w:rFonts w:ascii="Times New Roman" w:hAnsi="Times New Roman" w:cs="Times New Roman"/>
          <w:b/>
          <w:i w:val="0"/>
          <w:iCs w:val="0"/>
          <w:szCs w:val="24"/>
        </w:rPr>
        <w:t xml:space="preserve">                                                     </w:t>
      </w:r>
      <w:r w:rsidRPr="00EE6C0F">
        <w:rPr>
          <w:rFonts w:ascii="Times New Roman" w:hAnsi="Times New Roman" w:cs="Times New Roman"/>
          <w:b/>
          <w:i w:val="0"/>
          <w:iCs w:val="0"/>
          <w:noProof/>
          <w:szCs w:val="24"/>
        </w:rPr>
        <w:drawing>
          <wp:inline distT="0" distB="0" distL="0" distR="0" wp14:anchorId="493900D2" wp14:editId="2AE1470A">
            <wp:extent cx="695325" cy="6667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6" cy="6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0F" w:rsidRPr="00EE6C0F" w:rsidRDefault="00EE6C0F" w:rsidP="00EE6C0F">
      <w:pP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EE6C0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             </w:t>
      </w:r>
      <w:r w:rsidRPr="00EE6C0F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РЕСПУБЛИКА ДАГЕСТАН</w:t>
      </w:r>
    </w:p>
    <w:p w:rsidR="00EE6C0F" w:rsidRPr="00EE6C0F" w:rsidRDefault="00EE6C0F" w:rsidP="00EE6C0F">
      <w:pPr>
        <w:jc w:val="center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EE6C0F">
        <w:rPr>
          <w:rFonts w:ascii="Times New Roman" w:hAnsi="Times New Roman" w:cs="Times New Roman"/>
          <w:b/>
          <w:i w:val="0"/>
          <w:iCs w:val="0"/>
          <w:sz w:val="20"/>
          <w:szCs w:val="20"/>
        </w:rPr>
        <w:t>МУНИЦИПАЛЬНОЕ КАЗЕННОЕ ОБЩЕОБРАЗОВАТЕЛЬНОЕ УЧРЕЖДЕНИЕ</w:t>
      </w:r>
    </w:p>
    <w:p w:rsidR="00EE6C0F" w:rsidRPr="00EE6C0F" w:rsidRDefault="00EE6C0F" w:rsidP="00EE6C0F">
      <w:pPr>
        <w:jc w:val="center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EE6C0F">
        <w:rPr>
          <w:rFonts w:ascii="Times New Roman" w:hAnsi="Times New Roman" w:cs="Times New Roman"/>
          <w:b/>
          <w:i w:val="0"/>
          <w:iCs w:val="0"/>
          <w:sz w:val="20"/>
          <w:szCs w:val="20"/>
        </w:rPr>
        <w:t xml:space="preserve">  «ШИНАЗСКАЯ СРЕДНЯЯ ОБЩЕОБРАЗОВАТЕЛЬНАЯ ШКОЛА»</w:t>
      </w:r>
    </w:p>
    <w:p w:rsidR="00EE6C0F" w:rsidRPr="00EE6C0F" w:rsidRDefault="00EE6C0F" w:rsidP="00EE6C0F">
      <w:pPr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EE6C0F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368700 </w:t>
      </w:r>
      <w:r w:rsidRPr="00EE6C0F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с. </w:t>
      </w:r>
      <w:proofErr w:type="spellStart"/>
      <w:r w:rsidRPr="00EE6C0F">
        <w:rPr>
          <w:rFonts w:ascii="Times New Roman" w:hAnsi="Times New Roman" w:cs="Times New Roman"/>
          <w:b/>
          <w:i w:val="0"/>
          <w:iCs w:val="0"/>
          <w:sz w:val="22"/>
          <w:szCs w:val="22"/>
        </w:rPr>
        <w:t>Шиназ</w:t>
      </w:r>
      <w:proofErr w:type="spellEnd"/>
      <w:r w:rsidRPr="00EE6C0F">
        <w:rPr>
          <w:rFonts w:ascii="Times New Roman" w:hAnsi="Times New Roman" w:cs="Times New Roman"/>
          <w:b/>
          <w:i w:val="0"/>
          <w:iCs w:val="0"/>
          <w:sz w:val="32"/>
          <w:szCs w:val="32"/>
        </w:rPr>
        <w:t xml:space="preserve">                                    </w:t>
      </w:r>
    </w:p>
    <w:p w:rsidR="00EE6C0F" w:rsidRPr="00EE6C0F" w:rsidRDefault="00DB0287" w:rsidP="00EE6C0F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5pt;height:7.75pt" o:hrpct="0" o:hralign="center" o:hr="t">
            <v:imagedata r:id="rId10" o:title="BD21322_"/>
          </v:shape>
        </w:pict>
      </w:r>
    </w:p>
    <w:p w:rsidR="00934502" w:rsidRPr="004474B1" w:rsidRDefault="00934502" w:rsidP="008503E9">
      <w:pPr>
        <w:pStyle w:val="a7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474B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474B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«</w:t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26</w:t>
      </w:r>
      <w:r w:rsidR="0089340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 </w:t>
      </w:r>
      <w:r w:rsidR="0057602D" w:rsidRPr="004474B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» </w:t>
      </w:r>
      <w:r w:rsidR="0088210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августа</w:t>
      </w:r>
      <w:r w:rsidRPr="004474B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Pr="004474B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20</w:t>
      </w:r>
      <w:r w:rsidR="000B795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20</w:t>
      </w:r>
      <w:r w:rsidRPr="004474B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г</w:t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.</w:t>
      </w:r>
      <w:r w:rsidR="008934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</w:t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</w:t>
      </w:r>
      <w:r w:rsidR="008934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4474B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№ </w:t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>112</w:t>
      </w:r>
    </w:p>
    <w:p w:rsidR="00EE6C0F" w:rsidRPr="00976D16" w:rsidRDefault="00EE6C0F" w:rsidP="00EE6C0F">
      <w:pPr>
        <w:pStyle w:val="a7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76D1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№78</w:t>
      </w:r>
    </w:p>
    <w:p w:rsidR="00934502" w:rsidRPr="004C004B" w:rsidRDefault="00934502" w:rsidP="00F92A56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4502" w:rsidRPr="00EE6C0F" w:rsidRDefault="00934502" w:rsidP="00F92A56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B35856" w:rsidRPr="00EE6C0F" w:rsidRDefault="00B35856" w:rsidP="0020547B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E6C0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Об утверждении порядка организации </w:t>
      </w:r>
    </w:p>
    <w:p w:rsidR="00B35856" w:rsidRPr="00EE6C0F" w:rsidRDefault="00B35856" w:rsidP="0020547B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E6C0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образовательного процесса в 2020-2021 </w:t>
      </w:r>
    </w:p>
    <w:p w:rsidR="00B35856" w:rsidRPr="00EE6C0F" w:rsidRDefault="00B35856" w:rsidP="0020547B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gramStart"/>
      <w:r w:rsidRPr="00EE6C0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учебном году в условиях распространения</w:t>
      </w:r>
      <w:proofErr w:type="gramEnd"/>
    </w:p>
    <w:p w:rsidR="00934502" w:rsidRPr="00EE6C0F" w:rsidRDefault="00B35856" w:rsidP="0020547B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E6C0F">
        <w:rPr>
          <w:rFonts w:ascii="Times New Roman" w:hAnsi="Times New Roman" w:cs="Times New Roman"/>
          <w:b/>
          <w:i w:val="0"/>
          <w:sz w:val="24"/>
          <w:szCs w:val="24"/>
        </w:rPr>
        <w:t xml:space="preserve">новой </w:t>
      </w:r>
      <w:proofErr w:type="spellStart"/>
      <w:r w:rsidRPr="00EE6C0F">
        <w:rPr>
          <w:rFonts w:ascii="Times New Roman" w:hAnsi="Times New Roman" w:cs="Times New Roman"/>
          <w:b/>
          <w:i w:val="0"/>
          <w:sz w:val="24"/>
          <w:szCs w:val="24"/>
        </w:rPr>
        <w:t>коронавирусной</w:t>
      </w:r>
      <w:proofErr w:type="spellEnd"/>
      <w:r w:rsidRPr="00EE6C0F">
        <w:rPr>
          <w:rFonts w:ascii="Times New Roman" w:hAnsi="Times New Roman" w:cs="Times New Roman"/>
          <w:b/>
          <w:i w:val="0"/>
          <w:sz w:val="24"/>
          <w:szCs w:val="24"/>
        </w:rPr>
        <w:t xml:space="preserve"> инфекции</w:t>
      </w:r>
    </w:p>
    <w:p w:rsidR="00934502" w:rsidRPr="004C004B" w:rsidRDefault="00934502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35856" w:rsidRDefault="00B35856" w:rsidP="00E325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00D12" w:rsidRPr="00D00D12" w:rsidRDefault="00293E89" w:rsidP="00E325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В соответствии с Федеральным</w:t>
      </w:r>
      <w:r w:rsidR="004474B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законом</w:t>
      </w:r>
      <w:r w:rsid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РФ от 29.12.2012 №273-ФЗ «Об образовании в Российской Федерации»,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календарными учебными графиками</w:t>
      </w:r>
      <w:r w:rsid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ООП НОО, ООП ООО,</w:t>
      </w:r>
      <w:r w:rsidR="00122E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ООП СОО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, постановлением Главного государственного санитарного врача России от 30.06.2020 №16 «Об утверждении санитарно- эпидемиологических правил, решением</w:t>
      </w:r>
      <w:r w:rsidR="0088210B" w:rsidRP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педагогического совета от</w:t>
      </w:r>
      <w:r w:rsid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Id11" w:tooltip="31 августа" w:history="1">
        <w:r w:rsidR="000B7958">
          <w:rPr>
            <w:rFonts w:ascii="Times New Roman" w:hAnsi="Times New Roman" w:cs="Times New Roman"/>
            <w:i w:val="0"/>
            <w:iCs w:val="0"/>
            <w:sz w:val="24"/>
            <w:szCs w:val="24"/>
          </w:rPr>
          <w:t>20</w:t>
        </w:r>
        <w:r w:rsidR="0088210B" w:rsidRPr="0088210B">
          <w:rPr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августа</w:t>
        </w:r>
      </w:hyperlink>
      <w:r w:rsid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8210B" w:rsidRPr="0088210B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0B7958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88210B" w:rsidRPr="0088210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года протокол № 1</w:t>
      </w:r>
      <w:r w:rsidR="0088210B">
        <w:rPr>
          <w:rFonts w:ascii="Times New Roman" w:hAnsi="Times New Roman" w:cs="Times New Roman"/>
          <w:i w:val="0"/>
          <w:iCs w:val="0"/>
          <w:sz w:val="24"/>
          <w:szCs w:val="24"/>
        </w:rPr>
        <w:t>, в целях четкой организации учебно-воспитательного процесса</w:t>
      </w:r>
      <w:r w:rsidR="00F07F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07F5C">
        <w:rPr>
          <w:rFonts w:ascii="Times New Roman" w:hAnsi="Times New Roman" w:cs="Times New Roman"/>
          <w:i w:val="0"/>
          <w:sz w:val="24"/>
          <w:szCs w:val="24"/>
        </w:rPr>
        <w:t xml:space="preserve">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="00F07F5C">
        <w:rPr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="00F07F5C">
        <w:rPr>
          <w:rFonts w:ascii="Times New Roman" w:hAnsi="Times New Roman" w:cs="Times New Roman"/>
          <w:i w:val="0"/>
          <w:sz w:val="24"/>
          <w:szCs w:val="24"/>
        </w:rPr>
        <w:t xml:space="preserve"> инфекции</w:t>
      </w:r>
    </w:p>
    <w:p w:rsidR="00D00D12" w:rsidRDefault="00D00D12" w:rsidP="0020547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34502" w:rsidRPr="00EE6C0F" w:rsidRDefault="00934502" w:rsidP="0020547B">
      <w:pPr>
        <w:jc w:val="both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EE6C0F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ПРИКАЗЫВАЮ:</w:t>
      </w:r>
    </w:p>
    <w:p w:rsidR="0041139E" w:rsidRPr="004C004B" w:rsidRDefault="0041139E" w:rsidP="0020547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A96D92" w:rsidRDefault="00A96D92" w:rsidP="00A96D92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Утвердить и ввести в действие с 0</w:t>
      </w:r>
      <w:r w:rsidR="000B795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.09.20</w:t>
      </w:r>
      <w:r w:rsidR="000B795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года </w:t>
      </w:r>
      <w:r w:rsidR="000B795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требования к организации образовательного процесса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</w:p>
    <w:p w:rsidR="00A96D92" w:rsidRPr="00D53828" w:rsidRDefault="000B7958" w:rsidP="00A96D92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Г</w:t>
      </w:r>
      <w:r w:rsidR="00FA23F4"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одовой календарный учебный график на 20</w:t>
      </w:r>
      <w:r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FA23F4"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-202</w:t>
      </w:r>
      <w:r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073F7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учебный </w:t>
      </w:r>
      <w:r w:rsidR="00FA23F4"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год</w:t>
      </w:r>
      <w:r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</w:t>
      </w:r>
      <w:r w:rsidR="00D538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</w:t>
      </w:r>
      <w:r w:rsidR="00FA23F4"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A96D92" w:rsidRPr="00D53828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6E540A" w:rsidRDefault="006E540A" w:rsidP="00D335F1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Режим работы школы, режим питания, </w:t>
      </w:r>
      <w:r w:rsidR="00B3585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библиотеки (Приложения</w:t>
      </w:r>
      <w:r w:rsidR="00D5382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2, 3, 4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);</w:t>
      </w:r>
    </w:p>
    <w:p w:rsidR="000B7958" w:rsidRDefault="000B7958" w:rsidP="00D335F1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График ответственных лиц за проведение утреннего фильтра обучающихся (Приложение</w:t>
      </w:r>
      <w:r w:rsidR="002B687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B336E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);</w:t>
      </w:r>
    </w:p>
    <w:p w:rsidR="000B7958" w:rsidRDefault="000B7958" w:rsidP="00D335F1">
      <w:pPr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Распределение учебных кабинетов за классами</w:t>
      </w:r>
      <w:r w:rsidR="00D1160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(Приложение </w:t>
      </w:r>
      <w:r w:rsidR="00B336E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="00D1160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A96D92" w:rsidRDefault="008A0D1A" w:rsidP="008A0D1A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A0D1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</w:t>
      </w:r>
      <w:r w:rsidR="00293E8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аместителям директора </w:t>
      </w:r>
      <w:proofErr w:type="spellStart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Маллаеву</w:t>
      </w:r>
      <w:proofErr w:type="spellEnd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Н.М. и </w:t>
      </w:r>
      <w:proofErr w:type="spellStart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Маллаеву</w:t>
      </w:r>
      <w:proofErr w:type="spellEnd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Р.Г.</w:t>
      </w:r>
      <w:r w:rsidR="00122E8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</w:t>
      </w:r>
      <w:r w:rsidRPr="008A0D1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ри организации образовательного процесса рук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</w:t>
      </w:r>
      <w:r w:rsidRPr="008A0D1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водствоваться утвержденными документами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B336EF" w:rsidRDefault="00B336EF" w:rsidP="008A0D1A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Завхозу школы </w:t>
      </w:r>
      <w:proofErr w:type="spellStart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Рамазанову</w:t>
      </w:r>
      <w:proofErr w:type="spellEnd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М.Н.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обеспечить в дост</w:t>
      </w:r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аточном ко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личестве</w:t>
      </w:r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работников и учителей де</w:t>
      </w:r>
      <w:r w:rsidR="00B0049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зинфицирующ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ими и антисептическими средствами.</w:t>
      </w:r>
    </w:p>
    <w:p w:rsidR="00B336EF" w:rsidRPr="008A0D1A" w:rsidRDefault="00B336EF" w:rsidP="00B336EF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Завхозу школы </w:t>
      </w:r>
      <w:proofErr w:type="spellStart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Рамазанову</w:t>
      </w:r>
      <w:proofErr w:type="spellEnd"/>
      <w:r w:rsidR="00EE6C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М.Н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провести ежедневно влажные уборки</w:t>
      </w:r>
      <w:r w:rsidR="00B0049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 применением дезинфицирующ</w:t>
      </w:r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их и антисептических сре</w:t>
      </w:r>
      <w:proofErr w:type="gramStart"/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дств с с</w:t>
      </w:r>
      <w:proofErr w:type="gramEnd"/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облюдением требований </w:t>
      </w:r>
      <w:proofErr w:type="spellStart"/>
      <w:r w:rsidR="00073F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СанПин</w:t>
      </w:r>
      <w:proofErr w:type="spellEnd"/>
      <w:r w:rsidR="00B0049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5B5873" w:rsidRPr="00601E2E" w:rsidRDefault="005B5873" w:rsidP="008A0D1A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01E2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Контроль </w:t>
      </w:r>
      <w:r w:rsidR="00456CD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за </w:t>
      </w:r>
      <w:r w:rsidRPr="00601E2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исполнени</w:t>
      </w:r>
      <w:r w:rsidR="00456CD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ем</w:t>
      </w:r>
      <w:r w:rsidRPr="00601E2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приказа </w:t>
      </w:r>
      <w:r w:rsidR="00601E2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оставляю за собой</w:t>
      </w:r>
      <w:r w:rsidR="009C3E3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B334DC" w:rsidRPr="00B334DC" w:rsidRDefault="00B334DC" w:rsidP="0020547B">
      <w:pPr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34502" w:rsidRDefault="00934502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6545" w:rsidRPr="004C004B" w:rsidRDefault="00DB6545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E6C0F" w:rsidRDefault="00010A19" w:rsidP="00122E81">
      <w:pPr>
        <w:ind w:left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</w:t>
      </w:r>
      <w:r w:rsidR="00122E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Д</w:t>
      </w:r>
      <w:r w:rsidR="00934502" w:rsidRPr="004C004B">
        <w:rPr>
          <w:rFonts w:ascii="Times New Roman" w:hAnsi="Times New Roman" w:cs="Times New Roman"/>
          <w:i w:val="0"/>
          <w:iCs w:val="0"/>
          <w:sz w:val="24"/>
          <w:szCs w:val="24"/>
        </w:rPr>
        <w:t>иректор</w:t>
      </w:r>
      <w:r w:rsidR="00122E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34502" w:rsidRPr="004C004B" w:rsidRDefault="00010A19" w:rsidP="00122E81">
      <w:pPr>
        <w:ind w:left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="00122E81">
        <w:rPr>
          <w:rFonts w:ascii="Times New Roman" w:hAnsi="Times New Roman" w:cs="Times New Roman"/>
          <w:i w:val="0"/>
          <w:iCs w:val="0"/>
          <w:sz w:val="24"/>
          <w:szCs w:val="24"/>
        </w:rPr>
        <w:t>МКОУ «</w:t>
      </w:r>
      <w:proofErr w:type="spellStart"/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>Шиназская</w:t>
      </w:r>
      <w:proofErr w:type="spellEnd"/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СОШ</w:t>
      </w:r>
      <w:r w:rsidR="00122E81">
        <w:rPr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="0041139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proofErr w:type="spellStart"/>
      <w:r w:rsidR="00EE6C0F">
        <w:rPr>
          <w:rFonts w:ascii="Times New Roman" w:hAnsi="Times New Roman" w:cs="Times New Roman"/>
          <w:i w:val="0"/>
          <w:iCs w:val="0"/>
          <w:sz w:val="24"/>
          <w:szCs w:val="24"/>
        </w:rPr>
        <w:t>Р.Р.Мирзабеков</w:t>
      </w:r>
      <w:proofErr w:type="spellEnd"/>
    </w:p>
    <w:p w:rsidR="003F0059" w:rsidRDefault="003F0059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DB6545" w:rsidRDefault="00DB6545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D11602" w:rsidRDefault="00D11602" w:rsidP="005C2FD5">
      <w:pPr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  <w:sectPr w:rsidR="00D11602" w:rsidSect="0032630B">
          <w:pgSz w:w="11906" w:h="16838"/>
          <w:pgMar w:top="993" w:right="850" w:bottom="993" w:left="1701" w:header="708" w:footer="708" w:gutter="0"/>
          <w:cols w:space="708"/>
          <w:rtlGutter/>
          <w:docGrid w:linePitch="360"/>
        </w:sectPr>
      </w:pPr>
    </w:p>
    <w:p w:rsidR="00D53828" w:rsidRPr="005C2FD5" w:rsidRDefault="00D53828" w:rsidP="00D53828">
      <w:pPr>
        <w:ind w:left="36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5C2FD5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  <w:sz w:val="20"/>
          <w:szCs w:val="20"/>
        </w:rPr>
        <w:t>1</w:t>
      </w:r>
    </w:p>
    <w:p w:rsidR="00D53828" w:rsidRPr="0072339E" w:rsidRDefault="00D53828" w:rsidP="00D53828">
      <w:pPr>
        <w:ind w:left="360"/>
        <w:jc w:val="right"/>
        <w:rPr>
          <w:rFonts w:ascii="Times New Roman" w:hAnsi="Times New Roman" w:cs="Times New Roman"/>
          <w:b/>
          <w:i w:val="0"/>
          <w:iCs w:val="0"/>
          <w:color w:val="1F497D" w:themeColor="text2"/>
          <w:sz w:val="20"/>
          <w:szCs w:val="20"/>
        </w:rPr>
      </w:pPr>
      <w:r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>к приказу №</w:t>
      </w:r>
      <w:r w:rsidR="00122E81"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 xml:space="preserve"> </w:t>
      </w:r>
      <w:r w:rsidR="00EE6C0F"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 xml:space="preserve">78 </w:t>
      </w:r>
      <w:r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 xml:space="preserve">от </w:t>
      </w:r>
      <w:r w:rsidR="00EE6C0F"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>26</w:t>
      </w:r>
      <w:r w:rsidRPr="0072339E">
        <w:rPr>
          <w:rFonts w:ascii="Times New Roman" w:hAnsi="Times New Roman" w:cs="Times New Roman"/>
          <w:b/>
          <w:i w:val="0"/>
          <w:color w:val="1F497D" w:themeColor="text2"/>
          <w:sz w:val="20"/>
          <w:szCs w:val="20"/>
        </w:rPr>
        <w:t>.08.2020г.</w:t>
      </w:r>
    </w:p>
    <w:p w:rsidR="00D53828" w:rsidRPr="00646AB9" w:rsidRDefault="00D53828" w:rsidP="00D53828">
      <w:pPr>
        <w:keepNext/>
        <w:keepLines/>
        <w:jc w:val="center"/>
        <w:outlineLvl w:val="1"/>
        <w:rPr>
          <w:rFonts w:ascii="Times New Roman" w:hAnsi="Times New Roman"/>
          <w:b/>
          <w:bCs/>
          <w:i w:val="0"/>
          <w:color w:val="FF0000"/>
          <w:sz w:val="20"/>
          <w:szCs w:val="20"/>
        </w:rPr>
      </w:pPr>
      <w:r w:rsidRPr="00646AB9">
        <w:rPr>
          <w:rFonts w:ascii="Times New Roman" w:hAnsi="Times New Roman"/>
          <w:b/>
          <w:bCs/>
          <w:i w:val="0"/>
          <w:color w:val="FF0000"/>
          <w:sz w:val="20"/>
          <w:szCs w:val="20"/>
        </w:rPr>
        <w:t>ГОДОВОЙ КАЛЕНДАРНЫЙ УЧЕБНЫЙ ГРАФИК</w:t>
      </w:r>
    </w:p>
    <w:p w:rsidR="00D53828" w:rsidRPr="006E540A" w:rsidRDefault="00122E81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  <w:r>
        <w:rPr>
          <w:rFonts w:ascii="Times New Roman" w:hAnsi="Times New Roman"/>
          <w:b/>
          <w:i w:val="0"/>
          <w:sz w:val="20"/>
          <w:szCs w:val="20"/>
        </w:rPr>
        <w:t>муниципального казен</w:t>
      </w:r>
      <w:r w:rsidR="00D53828" w:rsidRPr="006E540A">
        <w:rPr>
          <w:rFonts w:ascii="Times New Roman" w:hAnsi="Times New Roman"/>
          <w:b/>
          <w:i w:val="0"/>
          <w:sz w:val="20"/>
          <w:szCs w:val="20"/>
        </w:rPr>
        <w:t>ного об</w:t>
      </w:r>
      <w:r>
        <w:rPr>
          <w:rFonts w:ascii="Times New Roman" w:hAnsi="Times New Roman"/>
          <w:b/>
          <w:i w:val="0"/>
          <w:sz w:val="20"/>
          <w:szCs w:val="20"/>
        </w:rPr>
        <w:t>щеобразовательного учреждения «</w:t>
      </w:r>
      <w:proofErr w:type="spellStart"/>
      <w:r w:rsidR="00646AB9">
        <w:rPr>
          <w:rFonts w:ascii="Times New Roman" w:hAnsi="Times New Roman"/>
          <w:b/>
          <w:i w:val="0"/>
          <w:sz w:val="20"/>
          <w:szCs w:val="20"/>
        </w:rPr>
        <w:t>Шиназская</w:t>
      </w:r>
      <w:proofErr w:type="spellEnd"/>
      <w:r w:rsidR="00646AB9">
        <w:rPr>
          <w:rFonts w:ascii="Times New Roman" w:hAnsi="Times New Roman"/>
          <w:b/>
          <w:i w:val="0"/>
          <w:sz w:val="20"/>
          <w:szCs w:val="20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>с</w:t>
      </w:r>
      <w:r w:rsidR="00D53828" w:rsidRPr="006E540A">
        <w:rPr>
          <w:rFonts w:ascii="Times New Roman" w:hAnsi="Times New Roman"/>
          <w:b/>
          <w:i w:val="0"/>
          <w:sz w:val="20"/>
          <w:szCs w:val="20"/>
        </w:rPr>
        <w:t>редняя</w:t>
      </w:r>
      <w:r>
        <w:rPr>
          <w:rFonts w:ascii="Times New Roman" w:hAnsi="Times New Roman"/>
          <w:b/>
          <w:i w:val="0"/>
          <w:sz w:val="20"/>
          <w:szCs w:val="20"/>
        </w:rPr>
        <w:t xml:space="preserve"> общеобразовательная школа</w:t>
      </w:r>
      <w:r w:rsidR="00D53828" w:rsidRPr="006E540A">
        <w:rPr>
          <w:rFonts w:ascii="Times New Roman" w:hAnsi="Times New Roman"/>
          <w:b/>
          <w:i w:val="0"/>
          <w:sz w:val="20"/>
          <w:szCs w:val="20"/>
        </w:rPr>
        <w:t>»</w:t>
      </w:r>
    </w:p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6E540A">
        <w:rPr>
          <w:rFonts w:ascii="Times New Roman" w:hAnsi="Times New Roman"/>
          <w:b/>
          <w:i w:val="0"/>
          <w:sz w:val="20"/>
          <w:szCs w:val="20"/>
        </w:rPr>
        <w:t>на 20</w:t>
      </w:r>
      <w:r>
        <w:rPr>
          <w:rFonts w:ascii="Times New Roman" w:hAnsi="Times New Roman"/>
          <w:b/>
          <w:i w:val="0"/>
          <w:sz w:val="20"/>
          <w:szCs w:val="20"/>
        </w:rPr>
        <w:t>20</w:t>
      </w:r>
      <w:r w:rsidRPr="006E540A">
        <w:rPr>
          <w:rFonts w:ascii="Times New Roman" w:hAnsi="Times New Roman"/>
          <w:b/>
          <w:i w:val="0"/>
          <w:sz w:val="20"/>
          <w:szCs w:val="20"/>
        </w:rPr>
        <w:t>-202</w:t>
      </w:r>
      <w:r>
        <w:rPr>
          <w:rFonts w:ascii="Times New Roman" w:hAnsi="Times New Roman"/>
          <w:b/>
          <w:i w:val="0"/>
          <w:sz w:val="20"/>
          <w:szCs w:val="20"/>
        </w:rPr>
        <w:t>1</w:t>
      </w:r>
      <w:r w:rsidRPr="006E540A">
        <w:rPr>
          <w:rFonts w:ascii="Times New Roman" w:hAnsi="Times New Roman"/>
          <w:b/>
          <w:i w:val="0"/>
          <w:sz w:val="20"/>
          <w:szCs w:val="20"/>
        </w:rPr>
        <w:t xml:space="preserve"> учебный год</w:t>
      </w:r>
    </w:p>
    <w:p w:rsidR="00D53828" w:rsidRPr="006E540A" w:rsidRDefault="00D53828" w:rsidP="00D53828">
      <w:pPr>
        <w:rPr>
          <w:rFonts w:ascii="Times New Roman" w:hAnsi="Times New Roman"/>
          <w:b/>
          <w:i w:val="0"/>
          <w:sz w:val="10"/>
          <w:szCs w:val="20"/>
        </w:rPr>
      </w:pPr>
    </w:p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6E540A">
        <w:rPr>
          <w:rFonts w:ascii="Times New Roman" w:hAnsi="Times New Roman"/>
          <w:b/>
          <w:i w:val="0"/>
          <w:sz w:val="20"/>
          <w:szCs w:val="20"/>
        </w:rPr>
        <w:t>1-4 классы (33-34 недели)</w:t>
      </w:r>
    </w:p>
    <w:tbl>
      <w:tblPr>
        <w:tblW w:w="15876" w:type="dxa"/>
        <w:tblInd w:w="-459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417"/>
        <w:gridCol w:w="1418"/>
        <w:gridCol w:w="1417"/>
        <w:gridCol w:w="1418"/>
        <w:gridCol w:w="1701"/>
        <w:gridCol w:w="1417"/>
        <w:gridCol w:w="1560"/>
        <w:gridCol w:w="1275"/>
      </w:tblGrid>
      <w:tr w:rsidR="00D53828" w:rsidRPr="006E540A" w:rsidTr="00646AB9">
        <w:tc>
          <w:tcPr>
            <w:tcW w:w="2694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 </w:t>
            </w:r>
          </w:p>
          <w:p w:rsidR="00D53828" w:rsidRPr="006E540A" w:rsidRDefault="00D53828" w:rsidP="00D53828">
            <w:pPr>
              <w:ind w:left="-14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Осенние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ind w:left="-10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Зимние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Дополнительные каникулы для 1-х классов </w:t>
            </w:r>
          </w:p>
        </w:tc>
        <w:tc>
          <w:tcPr>
            <w:tcW w:w="141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Весенние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Летние каникулы 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rPr>
          <w:trHeight w:val="404"/>
        </w:trPr>
        <w:tc>
          <w:tcPr>
            <w:tcW w:w="2694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Даты начала и окончания уч. года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D53828" w:rsidRPr="00922A00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22A0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  <w:r w:rsidRPr="00922A00">
              <w:rPr>
                <w:rFonts w:ascii="Times New Roman" w:hAnsi="Times New Roman"/>
                <w:i w:val="0"/>
                <w:sz w:val="20"/>
                <w:szCs w:val="20"/>
              </w:rPr>
              <w:t>.05.2021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Дата начала и окончания периода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EE6C0F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27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.12.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E82A82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 w:rsidR="00EE6C0F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EE6C0F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22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Кол-во недель, дней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4 дня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7 недель 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 w:rsidR="00EE6C0F">
              <w:rPr>
                <w:rFonts w:ascii="Times New Roman" w:hAnsi="Times New Roman"/>
                <w:b/>
                <w:i w:val="0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10 недель </w:t>
            </w: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7 дней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E82A82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7</w:t>
            </w:r>
            <w:r w:rsidR="00D53828"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8 недель 1 день </w:t>
            </w:r>
          </w:p>
        </w:tc>
        <w:tc>
          <w:tcPr>
            <w:tcW w:w="1275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</w:t>
            </w:r>
            <w:r w:rsidR="00C63043">
              <w:rPr>
                <w:rFonts w:ascii="Times New Roman" w:hAnsi="Times New Roman"/>
                <w:b/>
                <w:i w:val="0"/>
                <w:sz w:val="20"/>
                <w:szCs w:val="20"/>
              </w:rPr>
              <w:t>г. – 20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</w:tbl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12"/>
          <w:szCs w:val="20"/>
        </w:rPr>
      </w:pPr>
    </w:p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6E540A">
        <w:rPr>
          <w:rFonts w:ascii="Times New Roman" w:hAnsi="Times New Roman"/>
          <w:b/>
          <w:i w:val="0"/>
          <w:sz w:val="20"/>
          <w:szCs w:val="20"/>
        </w:rPr>
        <w:t>5-9 классы (34 недели)</w:t>
      </w:r>
    </w:p>
    <w:tbl>
      <w:tblPr>
        <w:tblW w:w="15876" w:type="dxa"/>
        <w:tblInd w:w="-459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417"/>
        <w:gridCol w:w="1418"/>
        <w:gridCol w:w="2197"/>
        <w:gridCol w:w="1647"/>
        <w:gridCol w:w="1648"/>
        <w:gridCol w:w="1648"/>
        <w:gridCol w:w="1648"/>
      </w:tblGrid>
      <w:tr w:rsidR="00D53828" w:rsidRPr="006E540A" w:rsidTr="00646AB9">
        <w:tc>
          <w:tcPr>
            <w:tcW w:w="2694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 </w:t>
            </w:r>
          </w:p>
          <w:p w:rsidR="00D53828" w:rsidRPr="006E540A" w:rsidRDefault="00D53828" w:rsidP="00D53828">
            <w:pPr>
              <w:ind w:left="-14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Осенние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ind w:left="-10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Зимние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Весенние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Летние каникулы 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Даты начала и окончания уч. года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922A00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22A0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  <w:r w:rsidRPr="00922A00">
              <w:rPr>
                <w:rFonts w:ascii="Times New Roman" w:hAnsi="Times New Roman"/>
                <w:i w:val="0"/>
                <w:sz w:val="20"/>
                <w:szCs w:val="20"/>
              </w:rPr>
              <w:t>.05.2021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Даты начала и окончания периода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2197" w:type="dxa"/>
            <w:shd w:val="clear" w:color="auto" w:fill="DAEEF3" w:themeFill="accent5" w:themeFillTint="33"/>
            <w:hideMark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27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.12.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C63043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22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Кол-во недель, дней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4 дня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7 недель </w:t>
            </w:r>
          </w:p>
        </w:tc>
        <w:tc>
          <w:tcPr>
            <w:tcW w:w="219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 w:rsidR="00C63043">
              <w:rPr>
                <w:rFonts w:ascii="Times New Roman" w:hAnsi="Times New Roman"/>
                <w:b/>
                <w:i w:val="0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64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10 недель 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7</w:t>
            </w:r>
            <w:r w:rsidR="00D53828"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8 недель 1 день 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</w:t>
            </w:r>
            <w:r w:rsidR="00C63043">
              <w:rPr>
                <w:rFonts w:ascii="Times New Roman" w:hAnsi="Times New Roman"/>
                <w:b/>
                <w:i w:val="0"/>
                <w:sz w:val="20"/>
                <w:szCs w:val="20"/>
              </w:rPr>
              <w:t>г. – 20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</w:tbl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D53828" w:rsidRPr="006E540A" w:rsidRDefault="00D53828" w:rsidP="00D53828">
      <w:pPr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6E540A">
        <w:rPr>
          <w:rFonts w:ascii="Times New Roman" w:hAnsi="Times New Roman"/>
          <w:b/>
          <w:i w:val="0"/>
          <w:sz w:val="20"/>
          <w:szCs w:val="20"/>
        </w:rPr>
        <w:t xml:space="preserve">10, </w:t>
      </w:r>
      <w:r w:rsidR="00C63043">
        <w:rPr>
          <w:rFonts w:ascii="Times New Roman" w:hAnsi="Times New Roman"/>
          <w:b/>
          <w:i w:val="0"/>
          <w:sz w:val="20"/>
          <w:szCs w:val="20"/>
        </w:rPr>
        <w:t xml:space="preserve">класс </w:t>
      </w:r>
      <w:r w:rsidRPr="006E540A">
        <w:rPr>
          <w:rFonts w:ascii="Times New Roman" w:hAnsi="Times New Roman"/>
          <w:b/>
          <w:i w:val="0"/>
          <w:sz w:val="20"/>
          <w:szCs w:val="20"/>
        </w:rPr>
        <w:t>(35 недель)</w:t>
      </w:r>
      <w:r w:rsidR="00C63043">
        <w:rPr>
          <w:rFonts w:ascii="Times New Roman" w:hAnsi="Times New Roman"/>
          <w:b/>
          <w:i w:val="0"/>
          <w:sz w:val="20"/>
          <w:szCs w:val="20"/>
        </w:rPr>
        <w:t xml:space="preserve">, </w:t>
      </w:r>
      <w:r w:rsidR="00C63043" w:rsidRPr="00C6304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="00C63043" w:rsidRPr="006E540A">
        <w:rPr>
          <w:rFonts w:ascii="Times New Roman" w:hAnsi="Times New Roman"/>
          <w:b/>
          <w:i w:val="0"/>
          <w:sz w:val="20"/>
          <w:szCs w:val="20"/>
        </w:rPr>
        <w:t>11</w:t>
      </w:r>
      <w:r w:rsidR="00C63043">
        <w:rPr>
          <w:rFonts w:ascii="Times New Roman" w:hAnsi="Times New Roman"/>
          <w:b/>
          <w:i w:val="0"/>
          <w:sz w:val="20"/>
          <w:szCs w:val="20"/>
        </w:rPr>
        <w:t>(34 недель)</w:t>
      </w:r>
    </w:p>
    <w:tbl>
      <w:tblPr>
        <w:tblW w:w="15876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47"/>
        <w:gridCol w:w="1648"/>
        <w:gridCol w:w="1648"/>
        <w:gridCol w:w="1648"/>
        <w:gridCol w:w="1647"/>
        <w:gridCol w:w="1648"/>
        <w:gridCol w:w="1648"/>
        <w:gridCol w:w="1648"/>
      </w:tblGrid>
      <w:tr w:rsidR="00D53828" w:rsidRPr="006E540A" w:rsidTr="00646AB9">
        <w:tc>
          <w:tcPr>
            <w:tcW w:w="2694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 </w:t>
            </w:r>
          </w:p>
          <w:p w:rsidR="00D53828" w:rsidRPr="006E540A" w:rsidRDefault="00D53828" w:rsidP="00D53828">
            <w:pPr>
              <w:ind w:left="-14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Осенние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ind w:left="-10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Зимние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Весенние каникулы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четверть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Летние каникулы </w:t>
            </w:r>
          </w:p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Даты начала и окончания уч. года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Даты начала и окончания периода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27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.12.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C63043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22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 29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.03.2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  <w:r w:rsidR="00D53828" w:rsidRPr="006E540A">
              <w:rPr>
                <w:rFonts w:ascii="Times New Roman" w:hAnsi="Times New Roman"/>
                <w:i w:val="0"/>
                <w:sz w:val="20"/>
                <w:szCs w:val="20"/>
              </w:rPr>
              <w:t>.05.2</w:t>
            </w:r>
            <w:r w:rsidR="00D53828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01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i w:val="0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Кол-во недель, дней</w:t>
            </w:r>
          </w:p>
        </w:tc>
        <w:tc>
          <w:tcPr>
            <w:tcW w:w="164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4 дня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7 недель 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 w:rsidR="00C63043">
              <w:rPr>
                <w:rFonts w:ascii="Times New Roman" w:hAnsi="Times New Roman"/>
                <w:b/>
                <w:i w:val="0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647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10 недель 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C63043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7</w:t>
            </w:r>
            <w:r w:rsidR="00D53828"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9 недель 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1 день</w:t>
            </w:r>
          </w:p>
        </w:tc>
        <w:tc>
          <w:tcPr>
            <w:tcW w:w="1648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дня</w:t>
            </w:r>
          </w:p>
        </w:tc>
      </w:tr>
      <w:tr w:rsidR="00D53828" w:rsidRPr="006E540A" w:rsidTr="00646AB9">
        <w:tc>
          <w:tcPr>
            <w:tcW w:w="2694" w:type="dxa"/>
            <w:shd w:val="clear" w:color="auto" w:fill="DAEEF3" w:themeFill="accent5" w:themeFillTint="33"/>
            <w:hideMark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</w:t>
            </w:r>
            <w:r w:rsidR="00C63043">
              <w:rPr>
                <w:rFonts w:ascii="Times New Roman" w:hAnsi="Times New Roman"/>
                <w:b/>
                <w:i w:val="0"/>
                <w:sz w:val="20"/>
                <w:szCs w:val="20"/>
              </w:rPr>
              <w:t>г. – 20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D53828" w:rsidRPr="006E540A" w:rsidRDefault="00D53828" w:rsidP="00D5382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</w:tbl>
    <w:p w:rsidR="00D53828" w:rsidRDefault="00D53828" w:rsidP="00D53828">
      <w:pPr>
        <w:jc w:val="center"/>
        <w:rPr>
          <w:rFonts w:ascii="Times New Roman" w:hAnsi="Times New Roman"/>
          <w:i w:val="0"/>
          <w:sz w:val="20"/>
          <w:szCs w:val="20"/>
        </w:rPr>
        <w:sectPr w:rsidR="00D53828" w:rsidSect="006E540A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D53828" w:rsidRPr="00D53828" w:rsidRDefault="00D53828" w:rsidP="00D53828">
      <w:pPr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D53828">
        <w:rPr>
          <w:rFonts w:ascii="Times New Roman" w:hAnsi="Times New Roman" w:cs="Times New Roman"/>
          <w:i w:val="0"/>
          <w:sz w:val="20"/>
          <w:szCs w:val="24"/>
        </w:rPr>
        <w:lastRenderedPageBreak/>
        <w:t>Приложение 2</w:t>
      </w:r>
    </w:p>
    <w:p w:rsidR="00D53828" w:rsidRPr="0072339E" w:rsidRDefault="006A434D" w:rsidP="00D53828">
      <w:pPr>
        <w:jc w:val="right"/>
        <w:rPr>
          <w:rFonts w:ascii="Times New Roman" w:hAnsi="Times New Roman" w:cs="Times New Roman"/>
          <w:i w:val="0"/>
          <w:color w:val="1F497D" w:themeColor="text2"/>
          <w:sz w:val="20"/>
          <w:szCs w:val="24"/>
        </w:rPr>
      </w:pPr>
      <w:r w:rsidRPr="0072339E">
        <w:rPr>
          <w:rFonts w:ascii="Times New Roman" w:hAnsi="Times New Roman" w:cs="Times New Roman"/>
          <w:i w:val="0"/>
          <w:color w:val="1F497D" w:themeColor="text2"/>
          <w:sz w:val="20"/>
          <w:szCs w:val="24"/>
        </w:rPr>
        <w:t>к приказу от 26</w:t>
      </w:r>
      <w:r w:rsidR="00D53828" w:rsidRPr="0072339E">
        <w:rPr>
          <w:rFonts w:ascii="Times New Roman" w:hAnsi="Times New Roman" w:cs="Times New Roman"/>
          <w:i w:val="0"/>
          <w:color w:val="1F497D" w:themeColor="text2"/>
          <w:sz w:val="20"/>
          <w:szCs w:val="24"/>
        </w:rPr>
        <w:t>.08.2020г. №</w:t>
      </w:r>
      <w:r w:rsidRPr="0072339E">
        <w:rPr>
          <w:rFonts w:ascii="Times New Roman" w:hAnsi="Times New Roman" w:cs="Times New Roman"/>
          <w:i w:val="0"/>
          <w:color w:val="1F497D" w:themeColor="text2"/>
          <w:sz w:val="20"/>
          <w:szCs w:val="24"/>
        </w:rPr>
        <w:t>78</w:t>
      </w:r>
    </w:p>
    <w:p w:rsidR="00D53828" w:rsidRPr="00D53828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Pr="00646AB9" w:rsidRDefault="00D53828" w:rsidP="00D53828">
      <w:pPr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Режим работы школы </w:t>
      </w:r>
      <w:r w:rsidR="00B35856"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в </w:t>
      </w:r>
      <w:r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2020-2021 учебн</w:t>
      </w:r>
      <w:r w:rsidR="00B35856"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ом</w:t>
      </w:r>
      <w:r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год</w:t>
      </w:r>
      <w:r w:rsidR="00B35856"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у</w:t>
      </w:r>
    </w:p>
    <w:p w:rsidR="00B35856" w:rsidRPr="00B35856" w:rsidRDefault="00B35856" w:rsidP="00D5382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856">
        <w:rPr>
          <w:rFonts w:ascii="Times New Roman" w:hAnsi="Times New Roman" w:cs="Times New Roman"/>
          <w:b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B3585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35856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</w:p>
    <w:p w:rsidR="00D53828" w:rsidRPr="00D53828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293E89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Учебные занятия проводятся по 6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>-дневной учебной неделе.</w:t>
      </w:r>
    </w:p>
    <w:p w:rsidR="00D53828" w:rsidRPr="00D53828" w:rsidRDefault="006A434D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смен – 1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53828" w:rsidRPr="00D53828" w:rsidRDefault="00D54B55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 смена: 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 xml:space="preserve">1-11 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>классы,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Установить пр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>одолжительность уроков: для 2-11 классов - по 45 минут, для 1-х класса – по 35 минут (1 полугодие), 40</w:t>
      </w:r>
      <w:r w:rsidRPr="00D53828">
        <w:rPr>
          <w:rFonts w:ascii="Times New Roman" w:hAnsi="Times New Roman" w:cs="Times New Roman"/>
          <w:i w:val="0"/>
          <w:sz w:val="24"/>
          <w:szCs w:val="24"/>
        </w:rPr>
        <w:t xml:space="preserve"> минут (2 полугодие).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3828">
        <w:rPr>
          <w:rFonts w:ascii="Times New Roman" w:hAnsi="Times New Roman" w:cs="Times New Roman"/>
          <w:i w:val="0"/>
          <w:sz w:val="24"/>
          <w:szCs w:val="24"/>
        </w:rPr>
        <w:t>дополнительные недельные каникулы в феврале и проведение динамической паузы (прогулки) после третьего урока.</w:t>
      </w:r>
    </w:p>
    <w:p w:rsidR="00D53828" w:rsidRPr="00D53828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808F9" w:rsidRPr="00646AB9" w:rsidRDefault="00D53828" w:rsidP="00E808F9">
      <w:pPr>
        <w:ind w:firstLine="567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Начало </w:t>
      </w:r>
      <w:r w:rsidR="00E808F9" w:rsidRPr="00646AB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учебных занятий</w:t>
      </w:r>
    </w:p>
    <w:p w:rsidR="00D53828" w:rsidRPr="00D53828" w:rsidRDefault="00E808F9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инфекции)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53828" w:rsidRPr="00D53828" w:rsidRDefault="00AA029E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8.00 – 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>9,</w:t>
      </w: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 xml:space="preserve">, 11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>ы</w:t>
      </w:r>
    </w:p>
    <w:p w:rsidR="00D53828" w:rsidRPr="00D53828" w:rsidRDefault="00AA029E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8.30 –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 xml:space="preserve">5, 6,7, 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434D">
        <w:rPr>
          <w:rFonts w:ascii="Times New Roman" w:hAnsi="Times New Roman" w:cs="Times New Roman"/>
          <w:i w:val="0"/>
          <w:sz w:val="24"/>
          <w:szCs w:val="24"/>
        </w:rPr>
        <w:t>,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>классы</w:t>
      </w:r>
    </w:p>
    <w:p w:rsidR="00D53828" w:rsidRPr="00D53828" w:rsidRDefault="00AA029E" w:rsidP="00AA02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9.00 – 1</w:t>
      </w:r>
      <w:r w:rsidR="00C16159">
        <w:rPr>
          <w:rFonts w:ascii="Times New Roman" w:hAnsi="Times New Roman" w:cs="Times New Roman"/>
          <w:i w:val="0"/>
          <w:sz w:val="24"/>
          <w:szCs w:val="24"/>
        </w:rPr>
        <w:t>-4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D53828" w:rsidRPr="00D53828" w:rsidRDefault="00AA029E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11.30 – ГПД</w:t>
      </w:r>
    </w:p>
    <w:p w:rsidR="00D53828" w:rsidRPr="00D53828" w:rsidRDefault="00C16159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14.0</w:t>
      </w:r>
      <w:r w:rsidR="00AA029E">
        <w:rPr>
          <w:rFonts w:ascii="Times New Roman" w:hAnsi="Times New Roman" w:cs="Times New Roman"/>
          <w:i w:val="0"/>
          <w:sz w:val="24"/>
          <w:szCs w:val="24"/>
        </w:rPr>
        <w:t>0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ГКП </w:t>
      </w:r>
      <w:r w:rsidR="00AA029E">
        <w:rPr>
          <w:rFonts w:ascii="Times New Roman" w:hAnsi="Times New Roman" w:cs="Times New Roman"/>
          <w:i w:val="0"/>
          <w:sz w:val="24"/>
          <w:szCs w:val="24"/>
        </w:rPr>
        <w:t>класс</w:t>
      </w:r>
      <w:r w:rsidR="00D53828" w:rsidRPr="00D538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53828" w:rsidRPr="00D53828" w:rsidRDefault="00D53828" w:rsidP="00D5382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646AB9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Расписание звонков по урокам и длительность перемен:</w:t>
      </w:r>
    </w:p>
    <w:p w:rsidR="00D53828" w:rsidRPr="00646AB9" w:rsidRDefault="00122E81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1 смена (1 класс</w:t>
      </w:r>
      <w:r w:rsidR="00D53828" w:rsidRPr="00646AB9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="00D54B55"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 1-е полугодие</w:t>
      </w:r>
    </w:p>
    <w:tbl>
      <w:tblPr>
        <w:tblW w:w="5000" w:type="pct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837"/>
        <w:gridCol w:w="2457"/>
        <w:gridCol w:w="3072"/>
        <w:gridCol w:w="2772"/>
      </w:tblGrid>
      <w:tr w:rsidR="00D53828" w:rsidRPr="00D53828" w:rsidTr="00646AB9">
        <w:tc>
          <w:tcPr>
            <w:tcW w:w="906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09.30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09.50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10.20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10.40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3828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4B55" w:rsidRPr="00646AB9" w:rsidRDefault="00D54B55" w:rsidP="00D54B55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1 смена (1 класс) 2-е полугодие</w:t>
      </w:r>
    </w:p>
    <w:tbl>
      <w:tblPr>
        <w:tblW w:w="5000" w:type="pct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837"/>
        <w:gridCol w:w="2457"/>
        <w:gridCol w:w="3072"/>
        <w:gridCol w:w="2772"/>
      </w:tblGrid>
      <w:tr w:rsidR="00D54B55" w:rsidRPr="00D53828" w:rsidTr="00646AB9">
        <w:tc>
          <w:tcPr>
            <w:tcW w:w="906" w:type="pct"/>
            <w:shd w:val="clear" w:color="auto" w:fill="FFFF00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FFFF00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FFFF00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FFFF00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</w:t>
            </w:r>
          </w:p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</w:t>
            </w:r>
          </w:p>
        </w:tc>
      </w:tr>
      <w:tr w:rsidR="00D54B55" w:rsidRPr="00D53828" w:rsidTr="00646AB9">
        <w:tc>
          <w:tcPr>
            <w:tcW w:w="906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09.30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4B55" w:rsidRPr="00D53828" w:rsidTr="00646AB9">
        <w:tc>
          <w:tcPr>
            <w:tcW w:w="906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09.50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10.20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4B55" w:rsidRPr="00D53828" w:rsidTr="00646AB9">
        <w:tc>
          <w:tcPr>
            <w:tcW w:w="906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10.40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4B55" w:rsidRPr="00D53828" w:rsidRDefault="00D54B55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4B55" w:rsidRDefault="00D54B55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4B55" w:rsidRDefault="00D54B55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2339E" w:rsidRDefault="00D54B55" w:rsidP="00D54B55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</w:t>
      </w:r>
    </w:p>
    <w:p w:rsidR="0072339E" w:rsidRDefault="0072339E" w:rsidP="00D54B55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2339E" w:rsidRDefault="0072339E" w:rsidP="00D54B55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2339E" w:rsidRDefault="0072339E" w:rsidP="00D54B55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53828" w:rsidRPr="00646AB9" w:rsidRDefault="00AA029E" w:rsidP="0072339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1 смена (</w:t>
      </w:r>
      <w:r w:rsidR="00C16159" w:rsidRPr="00646AB9">
        <w:rPr>
          <w:rFonts w:ascii="Times New Roman" w:hAnsi="Times New Roman" w:cs="Times New Roman"/>
          <w:b/>
          <w:i w:val="0"/>
          <w:sz w:val="24"/>
          <w:szCs w:val="24"/>
        </w:rPr>
        <w:t>5,</w:t>
      </w: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6,7 и 8</w:t>
      </w:r>
      <w:r w:rsidR="00122E81"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 класс</w:t>
      </w: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ы</w:t>
      </w:r>
      <w:r w:rsidR="00D53828" w:rsidRPr="00646AB9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tbl>
      <w:tblPr>
        <w:tblW w:w="5000" w:type="pct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837"/>
        <w:gridCol w:w="2457"/>
        <w:gridCol w:w="3072"/>
        <w:gridCol w:w="2772"/>
      </w:tblGrid>
      <w:tr w:rsidR="00D53828" w:rsidRPr="00D53828" w:rsidTr="00646AB9">
        <w:tc>
          <w:tcPr>
            <w:tcW w:w="906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09.10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09.30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10.10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10.30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11.20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12.10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12.50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3828" w:rsidRPr="00646AB9" w:rsidRDefault="00AA029E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1 смена (</w:t>
      </w:r>
      <w:r w:rsidR="00C16159" w:rsidRPr="00646AB9">
        <w:rPr>
          <w:rFonts w:ascii="Times New Roman" w:hAnsi="Times New Roman" w:cs="Times New Roman"/>
          <w:b/>
          <w:i w:val="0"/>
          <w:sz w:val="24"/>
          <w:szCs w:val="24"/>
        </w:rPr>
        <w:t>9, 10, 11</w:t>
      </w: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 класс</w:t>
      </w:r>
      <w:r w:rsidR="00C16159" w:rsidRPr="00646AB9">
        <w:rPr>
          <w:rFonts w:ascii="Times New Roman" w:hAnsi="Times New Roman" w:cs="Times New Roman"/>
          <w:b/>
          <w:i w:val="0"/>
          <w:sz w:val="24"/>
          <w:szCs w:val="24"/>
        </w:rPr>
        <w:t>ы</w:t>
      </w:r>
      <w:r w:rsidR="00D53828" w:rsidRPr="00646AB9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tbl>
      <w:tblPr>
        <w:tblW w:w="5000" w:type="pct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837"/>
        <w:gridCol w:w="2457"/>
        <w:gridCol w:w="3072"/>
        <w:gridCol w:w="2772"/>
      </w:tblGrid>
      <w:tr w:rsidR="00D53828" w:rsidRPr="00D53828" w:rsidTr="00646AB9">
        <w:tc>
          <w:tcPr>
            <w:tcW w:w="906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8.40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9.40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10.40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10.55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11.35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11.50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12.30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AA029E" w:rsidRPr="00D53828" w:rsidTr="00646AB9">
        <w:tc>
          <w:tcPr>
            <w:tcW w:w="906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12.50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13.30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AA029E" w:rsidRPr="00D53828" w:rsidRDefault="00AA029E" w:rsidP="00AA02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3828" w:rsidRPr="00646AB9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53828" w:rsidRPr="00646AB9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2 смена </w:t>
      </w:r>
      <w:proofErr w:type="gramStart"/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(</w:t>
      </w:r>
      <w:r w:rsidR="00C16159" w:rsidRPr="00646AB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End"/>
      <w:r w:rsidR="00C16159" w:rsidRPr="00646AB9">
        <w:rPr>
          <w:rFonts w:ascii="Times New Roman" w:hAnsi="Times New Roman" w:cs="Times New Roman"/>
          <w:b/>
          <w:i w:val="0"/>
          <w:sz w:val="24"/>
          <w:szCs w:val="24"/>
        </w:rPr>
        <w:t>ГПД и ГКП</w:t>
      </w:r>
      <w:r w:rsidRPr="00646AB9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tbl>
      <w:tblPr>
        <w:tblW w:w="5000" w:type="pct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837"/>
        <w:gridCol w:w="2457"/>
        <w:gridCol w:w="3072"/>
        <w:gridCol w:w="2772"/>
      </w:tblGrid>
      <w:tr w:rsidR="00D53828" w:rsidRPr="00D53828" w:rsidTr="00646AB9">
        <w:tc>
          <w:tcPr>
            <w:tcW w:w="906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FFFF00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</w:t>
            </w:r>
          </w:p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перемен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13.1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13.5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C161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C161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C16159">
              <w:rPr>
                <w:rFonts w:ascii="Times New Roman" w:hAnsi="Times New Roman" w:cs="Times New Roman"/>
                <w:i w:val="0"/>
                <w:sz w:val="24"/>
                <w:szCs w:val="24"/>
              </w:rPr>
              <w:t>ГПД)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14.0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14.4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C161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(ГКП)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AA029E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15.4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3828" w:rsidRPr="00D53828" w:rsidTr="00646AB9">
        <w:tc>
          <w:tcPr>
            <w:tcW w:w="906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3828" w:rsidRPr="00D53828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3828" w:rsidRPr="00D53828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16.4</w:t>
            </w:r>
            <w:r w:rsidR="00D53828"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3828" w:rsidRPr="00D5382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  <w:tr w:rsidR="00D54B55" w:rsidRPr="00D53828" w:rsidTr="00646AB9">
        <w:tc>
          <w:tcPr>
            <w:tcW w:w="906" w:type="pct"/>
            <w:shd w:val="clear" w:color="auto" w:fill="FBD4B4" w:themeFill="accent6" w:themeFillTint="66"/>
          </w:tcPr>
          <w:p w:rsidR="00D54B55" w:rsidRPr="00D53828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FBD4B4" w:themeFill="accent6" w:themeFillTint="66"/>
          </w:tcPr>
          <w:p w:rsidR="00D54B55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17.00</w:t>
            </w:r>
          </w:p>
        </w:tc>
        <w:tc>
          <w:tcPr>
            <w:tcW w:w="1515" w:type="pct"/>
            <w:shd w:val="clear" w:color="auto" w:fill="FBD4B4" w:themeFill="accent6" w:themeFillTint="66"/>
          </w:tcPr>
          <w:p w:rsidR="00D54B55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17.40</w:t>
            </w:r>
          </w:p>
        </w:tc>
        <w:tc>
          <w:tcPr>
            <w:tcW w:w="1367" w:type="pct"/>
            <w:shd w:val="clear" w:color="auto" w:fill="FBD4B4" w:themeFill="accent6" w:themeFillTint="66"/>
          </w:tcPr>
          <w:p w:rsidR="00D54B55" w:rsidRPr="00D53828" w:rsidRDefault="00D54B55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3828" w:rsidRPr="00D53828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D53828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2D2E3C" w:rsidRDefault="00E808F9" w:rsidP="00D53828">
      <w:pPr>
        <w:jc w:val="right"/>
        <w:rPr>
          <w:rFonts w:ascii="Times New Roman" w:hAnsi="Times New Roman" w:cs="Times New Roman"/>
          <w:i w:val="0"/>
          <w:color w:val="0070C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="00D53828" w:rsidRPr="002D2E3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Pr="002D2E3C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D53828" w:rsidRPr="002D2E3C" w:rsidRDefault="00D53828" w:rsidP="00D53828">
      <w:pPr>
        <w:jc w:val="right"/>
        <w:rPr>
          <w:rFonts w:ascii="Times New Roman" w:hAnsi="Times New Roman" w:cs="Times New Roman"/>
          <w:i w:val="0"/>
          <w:color w:val="0070C0"/>
          <w:sz w:val="24"/>
          <w:szCs w:val="24"/>
        </w:rPr>
      </w:pPr>
      <w:r w:rsidRPr="002D2E3C">
        <w:rPr>
          <w:rFonts w:ascii="Times New Roman" w:hAnsi="Times New Roman" w:cs="Times New Roman"/>
          <w:i w:val="0"/>
          <w:color w:val="0070C0"/>
          <w:sz w:val="24"/>
          <w:szCs w:val="24"/>
        </w:rPr>
        <w:t>к приказу от 2</w:t>
      </w:r>
      <w:r w:rsidR="00C16159" w:rsidRPr="002D2E3C">
        <w:rPr>
          <w:rFonts w:ascii="Times New Roman" w:hAnsi="Times New Roman" w:cs="Times New Roman"/>
          <w:i w:val="0"/>
          <w:color w:val="0070C0"/>
          <w:sz w:val="24"/>
          <w:szCs w:val="24"/>
        </w:rPr>
        <w:t>6</w:t>
      </w:r>
      <w:r w:rsidRPr="002D2E3C">
        <w:rPr>
          <w:rFonts w:ascii="Times New Roman" w:hAnsi="Times New Roman" w:cs="Times New Roman"/>
          <w:i w:val="0"/>
          <w:color w:val="0070C0"/>
          <w:sz w:val="24"/>
          <w:szCs w:val="24"/>
        </w:rPr>
        <w:t>.08.2020г. №_</w:t>
      </w:r>
      <w:r w:rsidR="00C16159" w:rsidRPr="002D2E3C">
        <w:rPr>
          <w:rFonts w:ascii="Times New Roman" w:hAnsi="Times New Roman" w:cs="Times New Roman"/>
          <w:i w:val="0"/>
          <w:color w:val="0070C0"/>
          <w:sz w:val="24"/>
          <w:szCs w:val="24"/>
          <w:u w:val="single"/>
        </w:rPr>
        <w:t>78</w:t>
      </w:r>
      <w:r w:rsidRPr="002D2E3C">
        <w:rPr>
          <w:rFonts w:ascii="Times New Roman" w:hAnsi="Times New Roman" w:cs="Times New Roman"/>
          <w:i w:val="0"/>
          <w:color w:val="0070C0"/>
          <w:sz w:val="24"/>
          <w:szCs w:val="24"/>
          <w:u w:val="single"/>
        </w:rPr>
        <w:t>_</w:t>
      </w:r>
    </w:p>
    <w:p w:rsidR="00D53828" w:rsidRPr="00D53828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808F9">
        <w:rPr>
          <w:rFonts w:ascii="Times New Roman" w:hAnsi="Times New Roman" w:cs="Times New Roman"/>
          <w:b/>
          <w:i w:val="0"/>
          <w:sz w:val="24"/>
          <w:szCs w:val="24"/>
        </w:rPr>
        <w:t>Режим питания на 1 полугодие 2020-2021 учебного года</w:t>
      </w:r>
    </w:p>
    <w:p w:rsidR="00E808F9" w:rsidRDefault="00E808F9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инфекции)</w:t>
      </w:r>
      <w:r w:rsidRPr="00D5382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40DF5" w:rsidRDefault="00A40DF5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Питание в школе буфетное.</w:t>
      </w:r>
    </w:p>
    <w:p w:rsidR="00A40DF5" w:rsidRPr="00D53828" w:rsidRDefault="00A40DF5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Порядок раздачи</w:t>
      </w:r>
      <w:r w:rsidR="00EA5D95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разовыми индивидуальными пакетами.</w:t>
      </w:r>
    </w:p>
    <w:p w:rsidR="00E808F9" w:rsidRPr="00E808F9" w:rsidRDefault="00E808F9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9"/>
        <w:gridCol w:w="3525"/>
      </w:tblGrid>
      <w:tr w:rsidR="00E808F9" w:rsidRPr="00E808F9" w:rsidTr="00C16159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№</w:t>
            </w:r>
          </w:p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п/п</w:t>
            </w:r>
          </w:p>
        </w:tc>
        <w:tc>
          <w:tcPr>
            <w:tcW w:w="2449" w:type="dxa"/>
            <w:vAlign w:val="center"/>
          </w:tcPr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Время питания</w:t>
            </w:r>
          </w:p>
        </w:tc>
        <w:tc>
          <w:tcPr>
            <w:tcW w:w="3525" w:type="dxa"/>
            <w:vAlign w:val="center"/>
          </w:tcPr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Классы</w:t>
            </w:r>
          </w:p>
        </w:tc>
        <w:bookmarkStart w:id="0" w:name="_GoBack"/>
        <w:bookmarkEnd w:id="0"/>
      </w:tr>
      <w:tr w:rsidR="00E808F9" w:rsidRPr="00E808F9" w:rsidTr="00C16159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836ED8" w:rsidRDefault="00C16159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49" w:type="dxa"/>
            <w:vAlign w:val="center"/>
          </w:tcPr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11.40 – 12.00</w:t>
            </w:r>
          </w:p>
        </w:tc>
        <w:tc>
          <w:tcPr>
            <w:tcW w:w="3525" w:type="dxa"/>
            <w:vAlign w:val="center"/>
          </w:tcPr>
          <w:p w:rsidR="00D53828" w:rsidRPr="00836ED8" w:rsidRDefault="00C16159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1, 2</w:t>
            </w:r>
            <w:r w:rsidR="00D53828"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 xml:space="preserve"> классы</w:t>
            </w:r>
          </w:p>
        </w:tc>
      </w:tr>
      <w:tr w:rsidR="00E808F9" w:rsidRPr="00E808F9" w:rsidTr="00C16159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836ED8" w:rsidRDefault="00C16159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449" w:type="dxa"/>
            <w:vAlign w:val="center"/>
          </w:tcPr>
          <w:p w:rsidR="00D53828" w:rsidRPr="00836ED8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13.50 – 14.30</w:t>
            </w:r>
          </w:p>
        </w:tc>
        <w:tc>
          <w:tcPr>
            <w:tcW w:w="3525" w:type="dxa"/>
            <w:vAlign w:val="center"/>
          </w:tcPr>
          <w:p w:rsidR="00E808F9" w:rsidRPr="00836ED8" w:rsidRDefault="00C16159" w:rsidP="00C1615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3 ,4</w:t>
            </w:r>
            <w:r w:rsidR="00D53828" w:rsidRPr="00836ED8"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  <w:t>классы</w:t>
            </w:r>
          </w:p>
        </w:tc>
      </w:tr>
    </w:tbl>
    <w:p w:rsidR="006E540A" w:rsidRDefault="006E540A" w:rsidP="006E540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6E540A" w:rsidRPr="005C2FD5" w:rsidRDefault="00E808F9" w:rsidP="006E540A">
      <w:pPr>
        <w:ind w:left="360"/>
        <w:jc w:val="right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br w:type="page"/>
      </w:r>
      <w:r w:rsidR="006E540A" w:rsidRPr="005C2FD5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  <w:sz w:val="20"/>
          <w:szCs w:val="20"/>
        </w:rPr>
        <w:t>4</w:t>
      </w:r>
    </w:p>
    <w:p w:rsidR="006E540A" w:rsidRPr="005C2FD5" w:rsidRDefault="006E540A" w:rsidP="006E540A">
      <w:pPr>
        <w:ind w:left="360"/>
        <w:jc w:val="righ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5C2FD5">
        <w:rPr>
          <w:rFonts w:ascii="Times New Roman" w:hAnsi="Times New Roman" w:cs="Times New Roman"/>
          <w:i w:val="0"/>
          <w:sz w:val="20"/>
          <w:szCs w:val="20"/>
        </w:rPr>
        <w:t>к приказу №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808F9">
        <w:rPr>
          <w:rFonts w:ascii="Times New Roman" w:hAnsi="Times New Roman" w:cs="Times New Roman"/>
          <w:i w:val="0"/>
          <w:sz w:val="20"/>
          <w:szCs w:val="20"/>
        </w:rPr>
        <w:t>___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- ОД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 xml:space="preserve"> от </w:t>
      </w:r>
      <w:r w:rsidR="00E808F9">
        <w:rPr>
          <w:rFonts w:ascii="Times New Roman" w:hAnsi="Times New Roman" w:cs="Times New Roman"/>
          <w:i w:val="0"/>
          <w:sz w:val="20"/>
          <w:szCs w:val="20"/>
        </w:rPr>
        <w:t>2</w:t>
      </w:r>
      <w:r>
        <w:rPr>
          <w:rFonts w:ascii="Times New Roman" w:hAnsi="Times New Roman" w:cs="Times New Roman"/>
          <w:i w:val="0"/>
          <w:sz w:val="20"/>
          <w:szCs w:val="20"/>
        </w:rPr>
        <w:t>0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.</w:t>
      </w:r>
      <w:r>
        <w:rPr>
          <w:rFonts w:ascii="Times New Roman" w:hAnsi="Times New Roman" w:cs="Times New Roman"/>
          <w:i w:val="0"/>
          <w:sz w:val="20"/>
          <w:szCs w:val="20"/>
        </w:rPr>
        <w:t>08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.20</w:t>
      </w:r>
      <w:r w:rsidR="00E808F9">
        <w:rPr>
          <w:rFonts w:ascii="Times New Roman" w:hAnsi="Times New Roman" w:cs="Times New Roman"/>
          <w:i w:val="0"/>
          <w:sz w:val="20"/>
          <w:szCs w:val="20"/>
        </w:rPr>
        <w:t>20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г.</w:t>
      </w:r>
    </w:p>
    <w:p w:rsidR="006E540A" w:rsidRPr="005C2FD5" w:rsidRDefault="006E540A" w:rsidP="006E540A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009E0" w:rsidRDefault="00A009E0" w:rsidP="006E540A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График работы школьной библиотеки</w:t>
      </w:r>
    </w:p>
    <w:p w:rsidR="006E540A" w:rsidRPr="006E540A" w:rsidRDefault="006E540A" w:rsidP="006E540A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E54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на 20</w:t>
      </w:r>
      <w:r w:rsidR="00E808F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20</w:t>
      </w:r>
      <w:r w:rsidR="00F902E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-2021</w:t>
      </w:r>
      <w:r w:rsidRPr="006E54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учебный год</w:t>
      </w:r>
    </w:p>
    <w:p w:rsidR="006E540A" w:rsidRDefault="006E540A" w:rsidP="006E540A">
      <w:pPr>
        <w:jc w:val="center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Дни недели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</w:t>
            </w:r>
          </w:p>
        </w:tc>
      </w:tr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08.30-17.00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 – 12.00 – 12.30</w:t>
            </w:r>
          </w:p>
        </w:tc>
      </w:tr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08.30-16.00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 – 12.00 – 12.30</w:t>
            </w:r>
          </w:p>
        </w:tc>
      </w:tr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Среда 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08.30-16.00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 – 12.00 – 12.30</w:t>
            </w:r>
          </w:p>
        </w:tc>
      </w:tr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Четверг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08.30-16.00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 – 12.00 – 12.30</w:t>
            </w:r>
          </w:p>
        </w:tc>
      </w:tr>
      <w:tr w:rsidR="007311A2" w:rsidRPr="005512CE" w:rsidTr="005512CE">
        <w:trPr>
          <w:trHeight w:val="454"/>
        </w:trPr>
        <w:tc>
          <w:tcPr>
            <w:tcW w:w="3227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6344" w:type="dxa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08.30-16.00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Обед – 12.00 – 12.30</w:t>
            </w:r>
          </w:p>
        </w:tc>
      </w:tr>
      <w:tr w:rsidR="007311A2" w:rsidRPr="005512CE" w:rsidTr="005512CE">
        <w:trPr>
          <w:trHeight w:val="454"/>
        </w:trPr>
        <w:tc>
          <w:tcPr>
            <w:tcW w:w="9571" w:type="dxa"/>
            <w:gridSpan w:val="2"/>
            <w:shd w:val="clear" w:color="auto" w:fill="auto"/>
          </w:tcPr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3-я среда каждого месяца – методический день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4-я пятница каждого месяца – санитарный день</w:t>
            </w:r>
          </w:p>
          <w:p w:rsidR="007311A2" w:rsidRPr="005512CE" w:rsidRDefault="007311A2" w:rsidP="005512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документами – 15.00 – 16.00</w:t>
            </w:r>
          </w:p>
        </w:tc>
      </w:tr>
    </w:tbl>
    <w:p w:rsidR="006E540A" w:rsidRDefault="006E540A" w:rsidP="006E540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B336EF" w:rsidRPr="00F07F5C" w:rsidRDefault="00B336EF" w:rsidP="00B336EF">
      <w:pPr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F07F5C">
        <w:rPr>
          <w:rFonts w:ascii="Times New Roman" w:hAnsi="Times New Roman" w:cs="Times New Roman"/>
          <w:i w:val="0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i w:val="0"/>
          <w:sz w:val="20"/>
          <w:szCs w:val="24"/>
        </w:rPr>
        <w:t>5</w:t>
      </w:r>
    </w:p>
    <w:p w:rsidR="00B336EF" w:rsidRPr="00F07F5C" w:rsidRDefault="00B336EF" w:rsidP="00B336EF">
      <w:pPr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F07F5C">
        <w:rPr>
          <w:rFonts w:ascii="Times New Roman" w:hAnsi="Times New Roman" w:cs="Times New Roman"/>
          <w:i w:val="0"/>
          <w:sz w:val="20"/>
          <w:szCs w:val="24"/>
        </w:rPr>
        <w:t>к приказу от 20.08.2020г. №____</w:t>
      </w:r>
    </w:p>
    <w:p w:rsidR="00B336EF" w:rsidRPr="00F07F5C" w:rsidRDefault="00B336EF" w:rsidP="00B336E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b/>
          <w:i w:val="0"/>
          <w:sz w:val="24"/>
          <w:szCs w:val="24"/>
        </w:rPr>
        <w:t>Распределение кабинетов за классами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88"/>
        <w:gridCol w:w="990"/>
      </w:tblGrid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990" w:type="dxa"/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</w:p>
        </w:tc>
      </w:tr>
      <w:tr w:rsidR="00B336EF" w:rsidRPr="00DA1D56" w:rsidTr="00B0049C">
        <w:tc>
          <w:tcPr>
            <w:tcW w:w="9349" w:type="dxa"/>
            <w:gridSpan w:val="3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Первая смена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B83F3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B83F3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B83F3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36EF" w:rsidRPr="00DA1D56" w:rsidTr="00B0049C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 класс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336EF" w:rsidRPr="00DA1D56" w:rsidTr="00B0049C">
        <w:tc>
          <w:tcPr>
            <w:tcW w:w="9349" w:type="dxa"/>
            <w:gridSpan w:val="3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Вторая смена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336EF" w:rsidRPr="00DA1D56" w:rsidTr="00B0049C">
        <w:tc>
          <w:tcPr>
            <w:tcW w:w="1271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 класс</w:t>
            </w:r>
          </w:p>
        </w:tc>
        <w:tc>
          <w:tcPr>
            <w:tcW w:w="7088" w:type="dxa"/>
            <w:shd w:val="clear" w:color="auto" w:fill="auto"/>
          </w:tcPr>
          <w:p w:rsidR="00B336EF" w:rsidRPr="00DA1D56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336EF" w:rsidRPr="00DA1D56" w:rsidTr="00B0049C">
        <w:tc>
          <w:tcPr>
            <w:tcW w:w="9349" w:type="dxa"/>
            <w:gridSpan w:val="3"/>
            <w:shd w:val="clear" w:color="auto" w:fill="auto"/>
          </w:tcPr>
          <w:p w:rsidR="00B336EF" w:rsidRPr="00DA1D56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ГПД</w:t>
            </w:r>
          </w:p>
        </w:tc>
      </w:tr>
      <w:tr w:rsidR="00B336EF" w:rsidRPr="00DA1D56" w:rsidTr="00B0049C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B336EF" w:rsidRPr="00DA1D56" w:rsidTr="00B0049C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336EF" w:rsidRDefault="00B336EF" w:rsidP="00B004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336EF" w:rsidRPr="00F07F5C" w:rsidRDefault="00B336EF" w:rsidP="00B336E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336EF" w:rsidRPr="00F07F5C" w:rsidRDefault="00B336EF" w:rsidP="00B336EF">
      <w:pPr>
        <w:rPr>
          <w:rFonts w:ascii="Times New Roman" w:hAnsi="Times New Roman" w:cs="Times New Roman"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i w:val="0"/>
          <w:sz w:val="24"/>
          <w:szCs w:val="24"/>
        </w:rPr>
        <w:t>Кабинеты, требующие специального оборудования:</w:t>
      </w:r>
    </w:p>
    <w:p w:rsidR="00B336EF" w:rsidRPr="00F07F5C" w:rsidRDefault="00B336EF" w:rsidP="00B336EF">
      <w:pPr>
        <w:rPr>
          <w:rFonts w:ascii="Times New Roman" w:hAnsi="Times New Roman" w:cs="Times New Roman"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i w:val="0"/>
          <w:sz w:val="24"/>
          <w:szCs w:val="24"/>
        </w:rPr>
        <w:t>Ка</w:t>
      </w:r>
      <w:r>
        <w:rPr>
          <w:rFonts w:ascii="Times New Roman" w:hAnsi="Times New Roman" w:cs="Times New Roman"/>
          <w:i w:val="0"/>
          <w:sz w:val="24"/>
          <w:szCs w:val="24"/>
        </w:rPr>
        <w:t>бинет информатики - № 5</w:t>
      </w:r>
    </w:p>
    <w:p w:rsidR="00B336EF" w:rsidRPr="00F07F5C" w:rsidRDefault="00B336EF" w:rsidP="00B336E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336EF" w:rsidRDefault="00B336EF" w:rsidP="006E540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2162CD" w:rsidRDefault="002162CD" w:rsidP="006E540A">
      <w:pPr>
        <w:ind w:left="360"/>
        <w:jc w:val="right"/>
        <w:rPr>
          <w:rFonts w:ascii="Times New Roman" w:hAnsi="Times New Roman" w:cs="Times New Roman"/>
          <w:i w:val="0"/>
          <w:sz w:val="20"/>
          <w:szCs w:val="20"/>
        </w:rPr>
        <w:sectPr w:rsidR="002162CD" w:rsidSect="006E540A">
          <w:pgSz w:w="11906" w:h="16838"/>
          <w:pgMar w:top="993" w:right="850" w:bottom="993" w:left="1134" w:header="708" w:footer="708" w:gutter="0"/>
          <w:cols w:space="708"/>
          <w:rtlGutter/>
          <w:docGrid w:linePitch="381"/>
        </w:sectPr>
      </w:pPr>
    </w:p>
    <w:p w:rsidR="002B687D" w:rsidRPr="005C2FD5" w:rsidRDefault="002B687D" w:rsidP="002B687D">
      <w:pPr>
        <w:ind w:left="36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5C2FD5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Приложение </w:t>
      </w:r>
      <w:r w:rsidR="00B336EF">
        <w:rPr>
          <w:rFonts w:ascii="Times New Roman" w:hAnsi="Times New Roman" w:cs="Times New Roman"/>
          <w:i w:val="0"/>
          <w:sz w:val="20"/>
          <w:szCs w:val="20"/>
        </w:rPr>
        <w:t>6</w:t>
      </w:r>
    </w:p>
    <w:p w:rsidR="002B687D" w:rsidRPr="005C2FD5" w:rsidRDefault="002B687D" w:rsidP="002B687D">
      <w:pPr>
        <w:ind w:left="360"/>
        <w:jc w:val="righ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5C2FD5">
        <w:rPr>
          <w:rFonts w:ascii="Times New Roman" w:hAnsi="Times New Roman" w:cs="Times New Roman"/>
          <w:i w:val="0"/>
          <w:sz w:val="20"/>
          <w:szCs w:val="20"/>
        </w:rPr>
        <w:t>к приказу №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___ - ОД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 xml:space="preserve"> от </w:t>
      </w:r>
      <w:r>
        <w:rPr>
          <w:rFonts w:ascii="Times New Roman" w:hAnsi="Times New Roman" w:cs="Times New Roman"/>
          <w:i w:val="0"/>
          <w:sz w:val="20"/>
          <w:szCs w:val="20"/>
        </w:rPr>
        <w:t>20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.</w:t>
      </w:r>
      <w:r>
        <w:rPr>
          <w:rFonts w:ascii="Times New Roman" w:hAnsi="Times New Roman" w:cs="Times New Roman"/>
          <w:i w:val="0"/>
          <w:sz w:val="20"/>
          <w:szCs w:val="20"/>
        </w:rPr>
        <w:t>08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.20</w:t>
      </w:r>
      <w:r>
        <w:rPr>
          <w:rFonts w:ascii="Times New Roman" w:hAnsi="Times New Roman" w:cs="Times New Roman"/>
          <w:i w:val="0"/>
          <w:sz w:val="20"/>
          <w:szCs w:val="20"/>
        </w:rPr>
        <w:t>20</w:t>
      </w:r>
      <w:r w:rsidRPr="005C2FD5">
        <w:rPr>
          <w:rFonts w:ascii="Times New Roman" w:hAnsi="Times New Roman" w:cs="Times New Roman"/>
          <w:i w:val="0"/>
          <w:sz w:val="20"/>
          <w:szCs w:val="20"/>
        </w:rPr>
        <w:t>г.</w:t>
      </w:r>
    </w:p>
    <w:p w:rsidR="002B687D" w:rsidRPr="005C2FD5" w:rsidRDefault="002B687D" w:rsidP="002B687D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2B687D" w:rsidRDefault="002B687D" w:rsidP="002B687D">
      <w:pPr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2B687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График ответственных лиц за проведение утреннего фильтра обучающихся </w:t>
      </w:r>
    </w:p>
    <w:p w:rsidR="002B687D" w:rsidRPr="00D53828" w:rsidRDefault="002B687D" w:rsidP="002B687D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инфекции)</w:t>
      </w:r>
    </w:p>
    <w:p w:rsidR="002B687D" w:rsidRDefault="002B687D" w:rsidP="002B687D">
      <w:pPr>
        <w:jc w:val="center"/>
        <w:rPr>
          <w:rFonts w:ascii="Times New Roman" w:hAnsi="Times New Roman"/>
          <w:i w:val="0"/>
          <w:sz w:val="20"/>
          <w:szCs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21"/>
        <w:gridCol w:w="2268"/>
        <w:gridCol w:w="2268"/>
        <w:gridCol w:w="2268"/>
        <w:gridCol w:w="2268"/>
        <w:gridCol w:w="1985"/>
      </w:tblGrid>
      <w:tr w:rsidR="00836ED8" w:rsidRPr="005512CE" w:rsidTr="00B336EF">
        <w:trPr>
          <w:trHeight w:val="460"/>
        </w:trPr>
        <w:tc>
          <w:tcPr>
            <w:tcW w:w="1885" w:type="dxa"/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36ED8" w:rsidRPr="005512CE" w:rsidRDefault="00836ED8" w:rsidP="00836ED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Суббота</w:t>
            </w:r>
          </w:p>
        </w:tc>
      </w:tr>
      <w:tr w:rsidR="00836ED8" w:rsidRPr="005512CE" w:rsidTr="00B336EF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Дежурный администратор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Ю.Т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Ф.П.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Ф.П.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6ED8" w:rsidRPr="005512CE" w:rsidRDefault="00836ED8" w:rsidP="00DA1D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6ED8" w:rsidRPr="005512CE" w:rsidRDefault="00B336EF" w:rsidP="00836ED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Ю.Т.</w:t>
            </w:r>
          </w:p>
        </w:tc>
      </w:tr>
      <w:tr w:rsidR="00B0049C" w:rsidRPr="005512CE" w:rsidTr="00B0049C">
        <w:tc>
          <w:tcPr>
            <w:tcW w:w="1885" w:type="dxa"/>
            <w:shd w:val="clear" w:color="auto" w:fill="auto"/>
          </w:tcPr>
          <w:p w:rsidR="00B0049C" w:rsidRDefault="00B0049C" w:rsidP="00B0049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 смена</w:t>
            </w:r>
          </w:p>
        </w:tc>
        <w:tc>
          <w:tcPr>
            <w:tcW w:w="2221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  <w:tc>
          <w:tcPr>
            <w:tcW w:w="1985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8.00 Алиева Н.К.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8.30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</w:t>
            </w:r>
          </w:p>
        </w:tc>
      </w:tr>
      <w:tr w:rsidR="00B0049C" w:rsidRPr="005512CE" w:rsidTr="00B0049C">
        <w:tc>
          <w:tcPr>
            <w:tcW w:w="1885" w:type="dxa"/>
            <w:shd w:val="clear" w:color="auto" w:fill="auto"/>
          </w:tcPr>
          <w:p w:rsidR="00B0049C" w:rsidRDefault="00B0049C" w:rsidP="00B0049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 смена</w:t>
            </w:r>
          </w:p>
        </w:tc>
        <w:tc>
          <w:tcPr>
            <w:tcW w:w="2221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13.10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З.У., </w:t>
            </w:r>
          </w:p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Ибрагимова С.К.</w:t>
            </w:r>
          </w:p>
          <w:p w:rsidR="00B0049C" w:rsidRPr="005512CE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049C" w:rsidRPr="005512CE" w:rsidTr="00B0049C">
        <w:tc>
          <w:tcPr>
            <w:tcW w:w="1885" w:type="dxa"/>
            <w:shd w:val="clear" w:color="auto" w:fill="auto"/>
          </w:tcPr>
          <w:p w:rsidR="00B0049C" w:rsidRDefault="00B0049C" w:rsidP="00B0049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ГПД</w:t>
            </w:r>
          </w:p>
          <w:p w:rsidR="00B0049C" w:rsidRDefault="00B0049C" w:rsidP="00B0049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0049C" w:rsidRDefault="00B0049C" w:rsidP="00B0049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11.30 Рамазанова М.А.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r w:rsidRPr="000B0F54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 Рамазанова М.А.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r w:rsidRPr="000B0F54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 Рамазанова М.А.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r w:rsidRPr="000B0F54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 Рамазанова М.А.</w:t>
            </w:r>
          </w:p>
        </w:tc>
        <w:tc>
          <w:tcPr>
            <w:tcW w:w="2268" w:type="dxa"/>
            <w:shd w:val="clear" w:color="auto" w:fill="auto"/>
          </w:tcPr>
          <w:p w:rsidR="00B0049C" w:rsidRDefault="00B0049C" w:rsidP="00B0049C">
            <w:r w:rsidRPr="000B0F54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 Рамазанова М.А.</w:t>
            </w:r>
          </w:p>
        </w:tc>
        <w:tc>
          <w:tcPr>
            <w:tcW w:w="1985" w:type="dxa"/>
            <w:shd w:val="clear" w:color="auto" w:fill="auto"/>
          </w:tcPr>
          <w:p w:rsidR="00B0049C" w:rsidRDefault="00B0049C" w:rsidP="00B004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B687D" w:rsidRDefault="002B687D" w:rsidP="002B687D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2B687D" w:rsidRDefault="002B687D" w:rsidP="007311A2">
      <w:pPr>
        <w:ind w:left="360"/>
        <w:jc w:val="right"/>
        <w:rPr>
          <w:rFonts w:ascii="Times New Roman" w:hAnsi="Times New Roman" w:cs="Times New Roman"/>
          <w:i w:val="0"/>
          <w:sz w:val="20"/>
          <w:szCs w:val="20"/>
        </w:rPr>
        <w:sectPr w:rsidR="002B687D" w:rsidSect="002B687D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F07F5C" w:rsidRPr="00F07F5C" w:rsidRDefault="00F07F5C" w:rsidP="00F07F5C">
      <w:pPr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F07F5C">
        <w:rPr>
          <w:rFonts w:ascii="Times New Roman" w:hAnsi="Times New Roman" w:cs="Times New Roman"/>
          <w:i w:val="0"/>
          <w:sz w:val="20"/>
          <w:szCs w:val="24"/>
        </w:rPr>
        <w:lastRenderedPageBreak/>
        <w:t xml:space="preserve">Приложение </w:t>
      </w:r>
      <w:r w:rsidR="00B35856">
        <w:rPr>
          <w:rFonts w:ascii="Times New Roman" w:hAnsi="Times New Roman" w:cs="Times New Roman"/>
          <w:i w:val="0"/>
          <w:sz w:val="20"/>
          <w:szCs w:val="24"/>
        </w:rPr>
        <w:t>6</w:t>
      </w:r>
    </w:p>
    <w:p w:rsidR="00F07F5C" w:rsidRPr="00F07F5C" w:rsidRDefault="00F07F5C" w:rsidP="00F07F5C">
      <w:pPr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F07F5C">
        <w:rPr>
          <w:rFonts w:ascii="Times New Roman" w:hAnsi="Times New Roman" w:cs="Times New Roman"/>
          <w:i w:val="0"/>
          <w:sz w:val="20"/>
          <w:szCs w:val="24"/>
        </w:rPr>
        <w:t>к приказу от 20.08.2020г. №____</w:t>
      </w:r>
    </w:p>
    <w:p w:rsidR="00F07F5C" w:rsidRPr="00F07F5C" w:rsidRDefault="00F07F5C" w:rsidP="00F07F5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b/>
          <w:i w:val="0"/>
          <w:sz w:val="24"/>
          <w:szCs w:val="24"/>
        </w:rPr>
        <w:t>Распределение кабинетов за классами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88"/>
        <w:gridCol w:w="990"/>
      </w:tblGrid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990" w:type="dxa"/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</w:p>
        </w:tc>
      </w:tr>
      <w:tr w:rsidR="00F07F5C" w:rsidRPr="00DA1D56" w:rsidTr="00EA5D95">
        <w:tc>
          <w:tcPr>
            <w:tcW w:w="9349" w:type="dxa"/>
            <w:gridSpan w:val="3"/>
            <w:shd w:val="clear" w:color="auto" w:fill="auto"/>
          </w:tcPr>
          <w:p w:rsidR="00F07F5C" w:rsidRPr="00DA1D56" w:rsidRDefault="00B83F36" w:rsidP="00DA1D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Первая смена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B83F3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B83F3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B83F3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B83F36" w:rsidRPr="00DA1D56" w:rsidTr="00B83F36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 класс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6" w:rsidRPr="00DA1D56" w:rsidRDefault="00B83F36" w:rsidP="00DA1D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EA5D95" w:rsidRPr="00DA1D56" w:rsidTr="00EA5D95">
        <w:tc>
          <w:tcPr>
            <w:tcW w:w="9349" w:type="dxa"/>
            <w:gridSpan w:val="3"/>
            <w:shd w:val="clear" w:color="auto" w:fill="auto"/>
          </w:tcPr>
          <w:p w:rsidR="00EA5D95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Вторая смена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83F36" w:rsidRPr="00DA1D56" w:rsidTr="00B83F36">
        <w:tc>
          <w:tcPr>
            <w:tcW w:w="1271" w:type="dxa"/>
            <w:shd w:val="clear" w:color="auto" w:fill="auto"/>
          </w:tcPr>
          <w:p w:rsidR="00B83F36" w:rsidRPr="00DA1D56" w:rsidRDefault="00B83F36" w:rsidP="00EA5D9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 класс</w:t>
            </w:r>
          </w:p>
        </w:tc>
        <w:tc>
          <w:tcPr>
            <w:tcW w:w="7088" w:type="dxa"/>
            <w:shd w:val="clear" w:color="auto" w:fill="auto"/>
          </w:tcPr>
          <w:p w:rsidR="00B83F36" w:rsidRPr="00DA1D5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83F36" w:rsidRPr="00DA1D56" w:rsidTr="00836ED8">
        <w:tc>
          <w:tcPr>
            <w:tcW w:w="9349" w:type="dxa"/>
            <w:gridSpan w:val="3"/>
            <w:shd w:val="clear" w:color="auto" w:fill="auto"/>
          </w:tcPr>
          <w:p w:rsidR="00B83F36" w:rsidRPr="00DA1D5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ГПД</w:t>
            </w:r>
          </w:p>
        </w:tc>
      </w:tr>
      <w:tr w:rsidR="00B83F36" w:rsidRPr="00DA1D56" w:rsidTr="00B83F36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83F36" w:rsidRDefault="00B83F36" w:rsidP="00B83F3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B83F36" w:rsidRPr="00DA1D56" w:rsidTr="00B83F36"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B83F36" w:rsidRDefault="00B83F36" w:rsidP="00DA1D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07F5C" w:rsidRPr="00F07F5C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07F5C" w:rsidRPr="00F07F5C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i w:val="0"/>
          <w:sz w:val="24"/>
          <w:szCs w:val="24"/>
        </w:rPr>
        <w:t>Кабинеты, требующие специального оборудования:</w:t>
      </w:r>
    </w:p>
    <w:p w:rsidR="00F07F5C" w:rsidRPr="00F07F5C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F07F5C">
        <w:rPr>
          <w:rFonts w:ascii="Times New Roman" w:hAnsi="Times New Roman" w:cs="Times New Roman"/>
          <w:i w:val="0"/>
          <w:sz w:val="24"/>
          <w:szCs w:val="24"/>
        </w:rPr>
        <w:t>Ка</w:t>
      </w:r>
      <w:r w:rsidR="00EA5D95">
        <w:rPr>
          <w:rFonts w:ascii="Times New Roman" w:hAnsi="Times New Roman" w:cs="Times New Roman"/>
          <w:i w:val="0"/>
          <w:sz w:val="24"/>
          <w:szCs w:val="24"/>
        </w:rPr>
        <w:t>бинет информатики - № 5</w:t>
      </w:r>
    </w:p>
    <w:p w:rsidR="00F07F5C" w:rsidRPr="00F07F5C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F07F5C" w:rsidRPr="00F07F5C" w:rsidSect="004B7831">
      <w:footerReference w:type="default" r:id="rId12"/>
      <w:pgSz w:w="11906" w:h="16838"/>
      <w:pgMar w:top="993" w:right="566" w:bottom="993" w:left="851" w:header="708" w:footer="708" w:gutter="0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87" w:rsidRDefault="00DB0287">
      <w:r>
        <w:separator/>
      </w:r>
    </w:p>
  </w:endnote>
  <w:endnote w:type="continuationSeparator" w:id="0">
    <w:p w:rsidR="00DB0287" w:rsidRDefault="00DB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F" w:rsidRDefault="00EE6C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87" w:rsidRDefault="00DB0287">
      <w:r>
        <w:separator/>
      </w:r>
    </w:p>
  </w:footnote>
  <w:footnote w:type="continuationSeparator" w:id="0">
    <w:p w:rsidR="00DB0287" w:rsidRDefault="00DB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6AA00AB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1"/>
    <w:multiLevelType w:val="multilevel"/>
    <w:tmpl w:val="00000020"/>
    <w:lvl w:ilvl="0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23"/>
    <w:multiLevelType w:val="multilevel"/>
    <w:tmpl w:val="0000002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5"/>
    <w:multiLevelType w:val="multilevel"/>
    <w:tmpl w:val="00000024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FD1777"/>
    <w:multiLevelType w:val="hybridMultilevel"/>
    <w:tmpl w:val="CD6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66E8E"/>
    <w:multiLevelType w:val="multilevel"/>
    <w:tmpl w:val="138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154BEC"/>
    <w:multiLevelType w:val="hybridMultilevel"/>
    <w:tmpl w:val="1DDA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453CFC"/>
    <w:multiLevelType w:val="multilevel"/>
    <w:tmpl w:val="8E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032AEC"/>
    <w:multiLevelType w:val="multilevel"/>
    <w:tmpl w:val="7E7024D8"/>
    <w:lvl w:ilvl="0">
      <w:start w:val="9"/>
      <w:numFmt w:val="none"/>
      <w:lvlText w:val="9.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1E943FFF"/>
    <w:multiLevelType w:val="hybridMultilevel"/>
    <w:tmpl w:val="4FD61940"/>
    <w:lvl w:ilvl="0" w:tplc="E276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D92C1A"/>
    <w:multiLevelType w:val="multilevel"/>
    <w:tmpl w:val="196A4A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1FE1330E"/>
    <w:multiLevelType w:val="hybridMultilevel"/>
    <w:tmpl w:val="9C7CC1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1265A5"/>
    <w:multiLevelType w:val="multilevel"/>
    <w:tmpl w:val="87E876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459D5E0E"/>
    <w:multiLevelType w:val="multilevel"/>
    <w:tmpl w:val="F8C67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127AD2"/>
    <w:multiLevelType w:val="multilevel"/>
    <w:tmpl w:val="BB4CED5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3CC7E1B"/>
    <w:multiLevelType w:val="hybridMultilevel"/>
    <w:tmpl w:val="3E0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4EB"/>
    <w:multiLevelType w:val="multilevel"/>
    <w:tmpl w:val="C012E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335EC"/>
    <w:multiLevelType w:val="singleLevel"/>
    <w:tmpl w:val="CC9AB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064C75"/>
    <w:multiLevelType w:val="multilevel"/>
    <w:tmpl w:val="C2B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E682B"/>
    <w:multiLevelType w:val="hybridMultilevel"/>
    <w:tmpl w:val="724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960AFA"/>
    <w:multiLevelType w:val="multilevel"/>
    <w:tmpl w:val="A2D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16D8A"/>
    <w:multiLevelType w:val="hybridMultilevel"/>
    <w:tmpl w:val="FC58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318BD"/>
    <w:multiLevelType w:val="multilevel"/>
    <w:tmpl w:val="8050EC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77584E65"/>
    <w:multiLevelType w:val="hybridMultilevel"/>
    <w:tmpl w:val="88C09850"/>
    <w:lvl w:ilvl="0" w:tplc="B0FE88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8"/>
  </w:num>
  <w:num w:numId="5">
    <w:abstractNumId w:val="32"/>
  </w:num>
  <w:num w:numId="6">
    <w:abstractNumId w:val="26"/>
  </w:num>
  <w:num w:numId="7">
    <w:abstractNumId w:val="34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9"/>
  </w:num>
  <w:num w:numId="11">
    <w:abstractNumId w:val="29"/>
  </w:num>
  <w:num w:numId="12">
    <w:abstractNumId w:val="28"/>
  </w:num>
  <w:num w:numId="13">
    <w:abstractNumId w:val="16"/>
  </w:num>
  <w:num w:numId="14">
    <w:abstractNumId w:val="17"/>
  </w:num>
  <w:num w:numId="15">
    <w:abstractNumId w:val="33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27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6"/>
    <w:rsid w:val="00000A89"/>
    <w:rsid w:val="00003845"/>
    <w:rsid w:val="00007C07"/>
    <w:rsid w:val="00010A19"/>
    <w:rsid w:val="000129DD"/>
    <w:rsid w:val="00044D75"/>
    <w:rsid w:val="00050448"/>
    <w:rsid w:val="000661E7"/>
    <w:rsid w:val="00073F70"/>
    <w:rsid w:val="000823C2"/>
    <w:rsid w:val="000836D9"/>
    <w:rsid w:val="00083B21"/>
    <w:rsid w:val="00090EED"/>
    <w:rsid w:val="00091408"/>
    <w:rsid w:val="0009448E"/>
    <w:rsid w:val="00094CF3"/>
    <w:rsid w:val="000A030F"/>
    <w:rsid w:val="000A2627"/>
    <w:rsid w:val="000A5A47"/>
    <w:rsid w:val="000B7958"/>
    <w:rsid w:val="000D6901"/>
    <w:rsid w:val="000D79FD"/>
    <w:rsid w:val="00122E81"/>
    <w:rsid w:val="001365F7"/>
    <w:rsid w:val="00141E7E"/>
    <w:rsid w:val="00153484"/>
    <w:rsid w:val="001620D1"/>
    <w:rsid w:val="00184DD3"/>
    <w:rsid w:val="00190EFA"/>
    <w:rsid w:val="001967E5"/>
    <w:rsid w:val="001A0E9C"/>
    <w:rsid w:val="001A6771"/>
    <w:rsid w:val="001C20C0"/>
    <w:rsid w:val="001D49EF"/>
    <w:rsid w:val="001D4CDF"/>
    <w:rsid w:val="001E2DC3"/>
    <w:rsid w:val="001F4CFC"/>
    <w:rsid w:val="0020547B"/>
    <w:rsid w:val="00211C94"/>
    <w:rsid w:val="00212250"/>
    <w:rsid w:val="002162CD"/>
    <w:rsid w:val="00230C00"/>
    <w:rsid w:val="00232C42"/>
    <w:rsid w:val="00240E7B"/>
    <w:rsid w:val="002576AA"/>
    <w:rsid w:val="00271DB6"/>
    <w:rsid w:val="00284A12"/>
    <w:rsid w:val="002852E3"/>
    <w:rsid w:val="00287B2A"/>
    <w:rsid w:val="00293E89"/>
    <w:rsid w:val="002A2175"/>
    <w:rsid w:val="002B3881"/>
    <w:rsid w:val="002B687D"/>
    <w:rsid w:val="002C2306"/>
    <w:rsid w:val="002D2E3C"/>
    <w:rsid w:val="002E538D"/>
    <w:rsid w:val="003036AF"/>
    <w:rsid w:val="00313962"/>
    <w:rsid w:val="00315645"/>
    <w:rsid w:val="0032630B"/>
    <w:rsid w:val="003271CA"/>
    <w:rsid w:val="00330453"/>
    <w:rsid w:val="00337EE4"/>
    <w:rsid w:val="00357624"/>
    <w:rsid w:val="003630CF"/>
    <w:rsid w:val="00364380"/>
    <w:rsid w:val="00372D16"/>
    <w:rsid w:val="003737D9"/>
    <w:rsid w:val="003764D3"/>
    <w:rsid w:val="003775A5"/>
    <w:rsid w:val="003A64F4"/>
    <w:rsid w:val="003B6D8F"/>
    <w:rsid w:val="003D1FE8"/>
    <w:rsid w:val="003D711E"/>
    <w:rsid w:val="003D74CB"/>
    <w:rsid w:val="003F0059"/>
    <w:rsid w:val="00404D3F"/>
    <w:rsid w:val="0041139E"/>
    <w:rsid w:val="00412206"/>
    <w:rsid w:val="004142F9"/>
    <w:rsid w:val="00433B66"/>
    <w:rsid w:val="004474B1"/>
    <w:rsid w:val="00456CD8"/>
    <w:rsid w:val="00457978"/>
    <w:rsid w:val="004617ED"/>
    <w:rsid w:val="004639AE"/>
    <w:rsid w:val="0046681C"/>
    <w:rsid w:val="00466CD9"/>
    <w:rsid w:val="004852CD"/>
    <w:rsid w:val="004B4C7D"/>
    <w:rsid w:val="004B7560"/>
    <w:rsid w:val="004B7831"/>
    <w:rsid w:val="004C004B"/>
    <w:rsid w:val="004C1769"/>
    <w:rsid w:val="004D08A8"/>
    <w:rsid w:val="004D4737"/>
    <w:rsid w:val="004E0B68"/>
    <w:rsid w:val="004F6A7B"/>
    <w:rsid w:val="005263D5"/>
    <w:rsid w:val="005512CE"/>
    <w:rsid w:val="00557D58"/>
    <w:rsid w:val="00571B79"/>
    <w:rsid w:val="0057602D"/>
    <w:rsid w:val="005A78A2"/>
    <w:rsid w:val="005B5873"/>
    <w:rsid w:val="005C2FD5"/>
    <w:rsid w:val="005C6197"/>
    <w:rsid w:val="005D2D1A"/>
    <w:rsid w:val="005F7D3C"/>
    <w:rsid w:val="00601E2E"/>
    <w:rsid w:val="00603086"/>
    <w:rsid w:val="00613990"/>
    <w:rsid w:val="006144A0"/>
    <w:rsid w:val="00615ACA"/>
    <w:rsid w:val="00623D36"/>
    <w:rsid w:val="00633C3D"/>
    <w:rsid w:val="00646AB9"/>
    <w:rsid w:val="00677E75"/>
    <w:rsid w:val="00681A88"/>
    <w:rsid w:val="006A0328"/>
    <w:rsid w:val="006A434D"/>
    <w:rsid w:val="006B4EEB"/>
    <w:rsid w:val="006C1B5A"/>
    <w:rsid w:val="006C60C2"/>
    <w:rsid w:val="006E2AB9"/>
    <w:rsid w:val="006E540A"/>
    <w:rsid w:val="006E5996"/>
    <w:rsid w:val="007003F1"/>
    <w:rsid w:val="00701BCA"/>
    <w:rsid w:val="00714D9C"/>
    <w:rsid w:val="0072339E"/>
    <w:rsid w:val="007311A2"/>
    <w:rsid w:val="00733BA6"/>
    <w:rsid w:val="007444CB"/>
    <w:rsid w:val="0074468B"/>
    <w:rsid w:val="007446BE"/>
    <w:rsid w:val="007670AD"/>
    <w:rsid w:val="007754A9"/>
    <w:rsid w:val="00793D33"/>
    <w:rsid w:val="007C1AD7"/>
    <w:rsid w:val="007C68F9"/>
    <w:rsid w:val="007D2D56"/>
    <w:rsid w:val="007D5F67"/>
    <w:rsid w:val="007E292E"/>
    <w:rsid w:val="007E3898"/>
    <w:rsid w:val="007E6D48"/>
    <w:rsid w:val="007F0CF9"/>
    <w:rsid w:val="00836700"/>
    <w:rsid w:val="00836ED8"/>
    <w:rsid w:val="00844521"/>
    <w:rsid w:val="008503E9"/>
    <w:rsid w:val="00852F17"/>
    <w:rsid w:val="0088210B"/>
    <w:rsid w:val="00893400"/>
    <w:rsid w:val="008A0D1A"/>
    <w:rsid w:val="008A2DC7"/>
    <w:rsid w:val="008D5D70"/>
    <w:rsid w:val="0090008E"/>
    <w:rsid w:val="00901575"/>
    <w:rsid w:val="00922A00"/>
    <w:rsid w:val="00924E8E"/>
    <w:rsid w:val="00930896"/>
    <w:rsid w:val="00934502"/>
    <w:rsid w:val="00941EF4"/>
    <w:rsid w:val="00973EE9"/>
    <w:rsid w:val="00976D16"/>
    <w:rsid w:val="009A1B3D"/>
    <w:rsid w:val="009A51AA"/>
    <w:rsid w:val="009A7E37"/>
    <w:rsid w:val="009B4894"/>
    <w:rsid w:val="009C11F3"/>
    <w:rsid w:val="009C3E35"/>
    <w:rsid w:val="009C50B6"/>
    <w:rsid w:val="009D2C99"/>
    <w:rsid w:val="009D3339"/>
    <w:rsid w:val="009D5035"/>
    <w:rsid w:val="009E37CC"/>
    <w:rsid w:val="00A009E0"/>
    <w:rsid w:val="00A1012E"/>
    <w:rsid w:val="00A24261"/>
    <w:rsid w:val="00A3536E"/>
    <w:rsid w:val="00A40DF5"/>
    <w:rsid w:val="00A47F3D"/>
    <w:rsid w:val="00A7219D"/>
    <w:rsid w:val="00A759C0"/>
    <w:rsid w:val="00A920E4"/>
    <w:rsid w:val="00A96D92"/>
    <w:rsid w:val="00AA029E"/>
    <w:rsid w:val="00AA11D7"/>
    <w:rsid w:val="00AB136B"/>
    <w:rsid w:val="00AC61D8"/>
    <w:rsid w:val="00AF3927"/>
    <w:rsid w:val="00B0049C"/>
    <w:rsid w:val="00B32617"/>
    <w:rsid w:val="00B334DC"/>
    <w:rsid w:val="00B336EF"/>
    <w:rsid w:val="00B35856"/>
    <w:rsid w:val="00B41176"/>
    <w:rsid w:val="00B50FF3"/>
    <w:rsid w:val="00B53E9B"/>
    <w:rsid w:val="00B56508"/>
    <w:rsid w:val="00B568C2"/>
    <w:rsid w:val="00B83F36"/>
    <w:rsid w:val="00BB46FE"/>
    <w:rsid w:val="00BB7F4E"/>
    <w:rsid w:val="00BC11D4"/>
    <w:rsid w:val="00BC4466"/>
    <w:rsid w:val="00BD1868"/>
    <w:rsid w:val="00BD5288"/>
    <w:rsid w:val="00C110DB"/>
    <w:rsid w:val="00C16159"/>
    <w:rsid w:val="00C21E87"/>
    <w:rsid w:val="00C3304A"/>
    <w:rsid w:val="00C37796"/>
    <w:rsid w:val="00C52EE7"/>
    <w:rsid w:val="00C63043"/>
    <w:rsid w:val="00CB0234"/>
    <w:rsid w:val="00CC4D17"/>
    <w:rsid w:val="00CD74C1"/>
    <w:rsid w:val="00CE557E"/>
    <w:rsid w:val="00CF00A8"/>
    <w:rsid w:val="00D00D12"/>
    <w:rsid w:val="00D10CC7"/>
    <w:rsid w:val="00D11602"/>
    <w:rsid w:val="00D20B18"/>
    <w:rsid w:val="00D335F1"/>
    <w:rsid w:val="00D409EE"/>
    <w:rsid w:val="00D447F3"/>
    <w:rsid w:val="00D47AAE"/>
    <w:rsid w:val="00D53828"/>
    <w:rsid w:val="00D54B55"/>
    <w:rsid w:val="00D72C62"/>
    <w:rsid w:val="00D76DED"/>
    <w:rsid w:val="00D829B0"/>
    <w:rsid w:val="00D9264A"/>
    <w:rsid w:val="00DA1D56"/>
    <w:rsid w:val="00DB0287"/>
    <w:rsid w:val="00DB1A1F"/>
    <w:rsid w:val="00DB3A27"/>
    <w:rsid w:val="00DB621D"/>
    <w:rsid w:val="00DB6545"/>
    <w:rsid w:val="00DD599B"/>
    <w:rsid w:val="00DE6940"/>
    <w:rsid w:val="00DE6E18"/>
    <w:rsid w:val="00E129B8"/>
    <w:rsid w:val="00E3251B"/>
    <w:rsid w:val="00E41AD8"/>
    <w:rsid w:val="00E808F9"/>
    <w:rsid w:val="00E82A82"/>
    <w:rsid w:val="00E83BA3"/>
    <w:rsid w:val="00E83E30"/>
    <w:rsid w:val="00E91E96"/>
    <w:rsid w:val="00EA35D2"/>
    <w:rsid w:val="00EA5D95"/>
    <w:rsid w:val="00EC4FA1"/>
    <w:rsid w:val="00ED080C"/>
    <w:rsid w:val="00ED2F73"/>
    <w:rsid w:val="00EE6C0F"/>
    <w:rsid w:val="00F00189"/>
    <w:rsid w:val="00F07F5C"/>
    <w:rsid w:val="00F107F7"/>
    <w:rsid w:val="00F21309"/>
    <w:rsid w:val="00F3411C"/>
    <w:rsid w:val="00F902EF"/>
    <w:rsid w:val="00F92A56"/>
    <w:rsid w:val="00FA23F4"/>
    <w:rsid w:val="00FD1979"/>
    <w:rsid w:val="00FE138C"/>
    <w:rsid w:val="00FF598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9264A"/>
    <w:pPr>
      <w:ind w:left="720"/>
    </w:pPr>
  </w:style>
  <w:style w:type="paragraph" w:styleId="a5">
    <w:name w:val="Balloon Text"/>
    <w:basedOn w:val="a"/>
    <w:link w:val="a6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39"/>
    <w:locked/>
    <w:rsid w:val="005C2FD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олонтитул_"/>
    <w:link w:val="13"/>
    <w:uiPriority w:val="99"/>
    <w:rsid w:val="00D10CC7"/>
    <w:rPr>
      <w:sz w:val="22"/>
      <w:szCs w:val="22"/>
      <w:shd w:val="clear" w:color="auto" w:fill="FFFFFF"/>
    </w:rPr>
  </w:style>
  <w:style w:type="character" w:customStyle="1" w:styleId="af1">
    <w:name w:val="Колонтитул"/>
    <w:uiPriority w:val="99"/>
    <w:rsid w:val="00D10CC7"/>
  </w:style>
  <w:style w:type="paragraph" w:customStyle="1" w:styleId="13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4"/>
    <w:locked/>
    <w:rsid w:val="00D829B0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9264A"/>
    <w:pPr>
      <w:ind w:left="720"/>
    </w:pPr>
  </w:style>
  <w:style w:type="paragraph" w:styleId="a5">
    <w:name w:val="Balloon Text"/>
    <w:basedOn w:val="a"/>
    <w:link w:val="a6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39"/>
    <w:locked/>
    <w:rsid w:val="005C2FD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олонтитул_"/>
    <w:link w:val="13"/>
    <w:uiPriority w:val="99"/>
    <w:rsid w:val="00D10CC7"/>
    <w:rPr>
      <w:sz w:val="22"/>
      <w:szCs w:val="22"/>
      <w:shd w:val="clear" w:color="auto" w:fill="FFFFFF"/>
    </w:rPr>
  </w:style>
  <w:style w:type="character" w:customStyle="1" w:styleId="af1">
    <w:name w:val="Колонтитул"/>
    <w:uiPriority w:val="99"/>
    <w:rsid w:val="00D10CC7"/>
  </w:style>
  <w:style w:type="paragraph" w:customStyle="1" w:styleId="13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4"/>
    <w:locked/>
    <w:rsid w:val="00D829B0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31_avgust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E7DA-B72C-4F08-BC4F-B7F27E52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9408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https://pandia.ru/text/category/31_avgusta/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HP</cp:lastModifiedBy>
  <cp:revision>8</cp:revision>
  <cp:lastPrinted>2020-08-21T04:09:00Z</cp:lastPrinted>
  <dcterms:created xsi:type="dcterms:W3CDTF">2020-08-29T02:58:00Z</dcterms:created>
  <dcterms:modified xsi:type="dcterms:W3CDTF">2020-08-29T05:42:00Z</dcterms:modified>
</cp:coreProperties>
</file>